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40" w:rsidRPr="00442B40" w:rsidRDefault="00442B40" w:rsidP="00442B40">
      <w:pPr>
        <w:pStyle w:val="Style1"/>
        <w:widowControl/>
        <w:spacing w:line="240" w:lineRule="exact"/>
        <w:rPr>
          <w:sz w:val="28"/>
          <w:szCs w:val="28"/>
        </w:rPr>
      </w:pPr>
      <w:bookmarkStart w:id="0" w:name="bookmark0"/>
    </w:p>
    <w:p w:rsidR="00442B40" w:rsidRPr="00442B40" w:rsidRDefault="00442B40" w:rsidP="00442B40">
      <w:pPr>
        <w:pStyle w:val="Style1"/>
        <w:widowControl/>
        <w:spacing w:line="240" w:lineRule="exact"/>
        <w:rPr>
          <w:sz w:val="28"/>
          <w:szCs w:val="28"/>
        </w:rPr>
      </w:pPr>
    </w:p>
    <w:p w:rsidR="00A166A5" w:rsidRDefault="00A166A5" w:rsidP="00FD44C9">
      <w:pPr>
        <w:pStyle w:val="Style1"/>
        <w:widowControl/>
        <w:spacing w:before="144" w:line="240" w:lineRule="auto"/>
        <w:jc w:val="center"/>
        <w:rPr>
          <w:rFonts w:eastAsia="Times New Roman"/>
          <w:b/>
          <w:bCs/>
          <w:color w:val="000000"/>
          <w:sz w:val="26"/>
          <w:szCs w:val="26"/>
        </w:rPr>
      </w:pPr>
      <w:r w:rsidRPr="00A166A5">
        <w:rPr>
          <w:rFonts w:eastAsia="Times New Roman"/>
          <w:b/>
          <w:bCs/>
          <w:noProof/>
          <w:color w:val="000000"/>
          <w:sz w:val="26"/>
          <w:szCs w:val="26"/>
        </w:rPr>
        <w:drawing>
          <wp:inline distT="0" distB="0" distL="0" distR="0">
            <wp:extent cx="6352468" cy="8802370"/>
            <wp:effectExtent l="0" t="0" r="0" b="0"/>
            <wp:docPr id="1" name="Рисунок 1" descr="C:\Users\077\Documents\фамс 2017\регламенты\дрифт регламе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77\Documents\фамс 2017\регламенты\дрифт регламен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9126" cy="8811595"/>
                    </a:xfrm>
                    <a:prstGeom prst="rect">
                      <a:avLst/>
                    </a:prstGeom>
                    <a:noFill/>
                    <a:ln>
                      <a:noFill/>
                    </a:ln>
                  </pic:spPr>
                </pic:pic>
              </a:graphicData>
            </a:graphic>
          </wp:inline>
        </w:drawing>
      </w:r>
    </w:p>
    <w:p w:rsidR="00A166A5" w:rsidRDefault="00A166A5" w:rsidP="00FD44C9">
      <w:pPr>
        <w:pStyle w:val="Style1"/>
        <w:widowControl/>
        <w:spacing w:before="144" w:line="240" w:lineRule="auto"/>
        <w:jc w:val="center"/>
        <w:rPr>
          <w:rFonts w:eastAsia="Times New Roman"/>
          <w:b/>
          <w:bCs/>
          <w:color w:val="000000"/>
          <w:sz w:val="26"/>
          <w:szCs w:val="26"/>
        </w:rPr>
      </w:pPr>
    </w:p>
    <w:p w:rsidR="00A166A5" w:rsidRDefault="00A166A5" w:rsidP="00FD44C9">
      <w:pPr>
        <w:pStyle w:val="Style1"/>
        <w:widowControl/>
        <w:spacing w:before="144" w:line="240" w:lineRule="auto"/>
        <w:jc w:val="center"/>
        <w:rPr>
          <w:rFonts w:eastAsia="Times New Roman"/>
          <w:b/>
          <w:bCs/>
          <w:color w:val="000000"/>
          <w:sz w:val="26"/>
          <w:szCs w:val="26"/>
        </w:rPr>
      </w:pPr>
    </w:p>
    <w:p w:rsidR="00AE4A83" w:rsidRPr="00FD44C9" w:rsidRDefault="00AE4A83" w:rsidP="00FD44C9">
      <w:pPr>
        <w:pStyle w:val="Style1"/>
        <w:widowControl/>
        <w:spacing w:before="144" w:line="240" w:lineRule="auto"/>
        <w:jc w:val="center"/>
        <w:rPr>
          <w:sz w:val="28"/>
          <w:szCs w:val="28"/>
        </w:rPr>
      </w:pPr>
      <w:r w:rsidRPr="00AE4A83">
        <w:rPr>
          <w:rFonts w:eastAsia="Times New Roman"/>
          <w:b/>
          <w:bCs/>
          <w:color w:val="000000"/>
          <w:sz w:val="26"/>
          <w:szCs w:val="26"/>
        </w:rPr>
        <w:t>Оглавление</w:t>
      </w:r>
      <w:bookmarkEnd w:id="0"/>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Введение</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Цели и задачи проведения официальных соревнований</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Руководство проведения соревнований</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Календарь и место проведения соревнований</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Трассы</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Обеспечение мер безопасности</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Официальные лица</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Нормативная база</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Подача заявок и требования к участникам, водителям</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Допускаемые автомобили</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Реклама</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Условия проведения соревнований. Классификация. Определение результатов</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Регистрация участников</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Техническая инспекция</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Тренировки</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Квалификация</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Парные заезды</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Некорректное поведение. Опасная езда</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Начисление очков</w:t>
      </w:r>
    </w:p>
    <w:p w:rsidR="00AE4A83" w:rsidRPr="00AE4A83" w:rsidRDefault="00AE4A83" w:rsidP="00AE4A8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Награждение</w:t>
      </w:r>
    </w:p>
    <w:p w:rsidR="00767127" w:rsidRPr="00CD116D" w:rsidRDefault="00CD116D" w:rsidP="00171125">
      <w:pPr>
        <w:pStyle w:val="a3"/>
        <w:numPr>
          <w:ilvl w:val="0"/>
          <w:numId w:val="1"/>
        </w:numPr>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CD116D">
        <w:rPr>
          <w:rFonts w:ascii="Times New Roman" w:eastAsia="Times New Roman" w:hAnsi="Times New Roman" w:cs="Times New Roman"/>
          <w:color w:val="000000"/>
          <w:sz w:val="24"/>
          <w:szCs w:val="24"/>
          <w:lang w:eastAsia="ru-RU"/>
        </w:rPr>
        <w:t xml:space="preserve"> Спорные вопросы, протесты и </w:t>
      </w:r>
      <w:proofErr w:type="spellStart"/>
      <w:r w:rsidR="00AE4A83" w:rsidRPr="00CD116D">
        <w:rPr>
          <w:rFonts w:ascii="Times New Roman" w:eastAsia="Times New Roman" w:hAnsi="Times New Roman" w:cs="Times New Roman"/>
          <w:color w:val="000000"/>
          <w:sz w:val="24"/>
          <w:szCs w:val="24"/>
          <w:lang w:eastAsia="ru-RU"/>
        </w:rPr>
        <w:t>аппеляции</w:t>
      </w:r>
      <w:proofErr w:type="spellEnd"/>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AE4A83">
      <w:pPr>
        <w:jc w:val="both"/>
        <w:rPr>
          <w:rFonts w:ascii="Times New Roman" w:eastAsia="Times New Roman" w:hAnsi="Times New Roman" w:cs="Times New Roman"/>
          <w:color w:val="000000"/>
          <w:sz w:val="24"/>
          <w:szCs w:val="24"/>
          <w:lang w:eastAsia="ru-RU"/>
        </w:rPr>
      </w:pPr>
    </w:p>
    <w:p w:rsidR="00AE4A83" w:rsidRDefault="00AE4A83" w:rsidP="00F46CB8">
      <w:pPr>
        <w:pStyle w:val="a3"/>
        <w:numPr>
          <w:ilvl w:val="0"/>
          <w:numId w:val="7"/>
        </w:numPr>
        <w:spacing w:after="0" w:line="240" w:lineRule="auto"/>
        <w:jc w:val="both"/>
        <w:rPr>
          <w:rFonts w:ascii="Times New Roman" w:eastAsia="Times New Roman" w:hAnsi="Times New Roman" w:cs="Times New Roman"/>
          <w:b/>
          <w:bCs/>
          <w:color w:val="000000"/>
          <w:sz w:val="26"/>
          <w:szCs w:val="26"/>
          <w:lang w:eastAsia="ru-RU"/>
        </w:rPr>
      </w:pPr>
      <w:r w:rsidRPr="00F46CB8">
        <w:rPr>
          <w:rFonts w:ascii="Times New Roman" w:eastAsia="Times New Roman" w:hAnsi="Times New Roman" w:cs="Times New Roman"/>
          <w:b/>
          <w:bCs/>
          <w:color w:val="000000"/>
          <w:sz w:val="26"/>
          <w:szCs w:val="26"/>
          <w:lang w:eastAsia="ru-RU"/>
        </w:rPr>
        <w:t>ВВЕДЕНИЕ</w:t>
      </w:r>
    </w:p>
    <w:p w:rsidR="00CD116D" w:rsidRPr="00F46CB8" w:rsidRDefault="00CD116D" w:rsidP="00CD116D">
      <w:pPr>
        <w:pStyle w:val="a3"/>
        <w:spacing w:after="0" w:line="240" w:lineRule="auto"/>
        <w:jc w:val="both"/>
        <w:rPr>
          <w:rFonts w:ascii="Times New Roman" w:eastAsia="Times New Roman" w:hAnsi="Times New Roman" w:cs="Times New Roman"/>
          <w:b/>
          <w:bCs/>
          <w:color w:val="000000"/>
          <w:sz w:val="26"/>
          <w:szCs w:val="26"/>
          <w:lang w:eastAsia="ru-RU"/>
        </w:rPr>
      </w:pPr>
    </w:p>
    <w:p w:rsidR="00AE4A83" w:rsidRPr="00CD116D" w:rsidRDefault="00CD116D" w:rsidP="00CD11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Н</w:t>
      </w:r>
      <w:r w:rsidR="00AE4A83" w:rsidRPr="00CD116D">
        <w:rPr>
          <w:rFonts w:ascii="Times New Roman" w:eastAsia="Times New Roman" w:hAnsi="Times New Roman" w:cs="Times New Roman"/>
          <w:color w:val="000000"/>
          <w:sz w:val="24"/>
          <w:szCs w:val="24"/>
          <w:lang w:eastAsia="ru-RU"/>
        </w:rPr>
        <w:t xml:space="preserve">астоящий Регламент на основании Положения о всероссийских Соревнованиях по автомобильному спорту 2012 года и определяет порядок организации и проведения официальных соревнований на </w:t>
      </w:r>
      <w:r w:rsidR="00C72E08">
        <w:rPr>
          <w:rFonts w:ascii="Times New Roman" w:eastAsia="Times New Roman" w:hAnsi="Times New Roman" w:cs="Times New Roman"/>
          <w:color w:val="000000"/>
          <w:sz w:val="24"/>
          <w:szCs w:val="24"/>
          <w:lang w:eastAsia="ru-RU"/>
        </w:rPr>
        <w:t>2017</w:t>
      </w:r>
      <w:r w:rsidR="00AE4A83" w:rsidRPr="00CD116D">
        <w:rPr>
          <w:rFonts w:ascii="Times New Roman" w:eastAsia="Times New Roman" w:hAnsi="Times New Roman" w:cs="Times New Roman"/>
          <w:color w:val="000000"/>
          <w:sz w:val="24"/>
          <w:szCs w:val="24"/>
          <w:lang w:eastAsia="ru-RU"/>
        </w:rPr>
        <w:t xml:space="preserve"> год по </w:t>
      </w:r>
      <w:proofErr w:type="spellStart"/>
      <w:r w:rsidR="00AE4A83" w:rsidRPr="00CD116D">
        <w:rPr>
          <w:rFonts w:ascii="Times New Roman" w:eastAsia="Times New Roman" w:hAnsi="Times New Roman" w:cs="Times New Roman"/>
          <w:color w:val="000000"/>
          <w:sz w:val="24"/>
          <w:szCs w:val="24"/>
          <w:lang w:eastAsia="ru-RU"/>
        </w:rPr>
        <w:t>дрифтингу</w:t>
      </w:r>
      <w:proofErr w:type="spellEnd"/>
      <w:r w:rsidR="00AE4A83" w:rsidRPr="00CD116D">
        <w:rPr>
          <w:rFonts w:ascii="Times New Roman" w:eastAsia="Times New Roman" w:hAnsi="Times New Roman" w:cs="Times New Roman"/>
          <w:color w:val="000000"/>
          <w:sz w:val="24"/>
          <w:szCs w:val="24"/>
          <w:lang w:eastAsia="ru-RU"/>
        </w:rPr>
        <w:t>.</w:t>
      </w:r>
    </w:p>
    <w:p w:rsidR="00AE4A83" w:rsidRPr="00AE4A83" w:rsidRDefault="00AE4A83" w:rsidP="00AE4A83">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Нормативными документами организации и проведение соревнований:</w:t>
      </w:r>
    </w:p>
    <w:p w:rsidR="00AE4A83" w:rsidRPr="00AE4A83" w:rsidRDefault="00AE4A83" w:rsidP="00AE4A83">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правила организации и проведения соревнований по </w:t>
      </w:r>
      <w:proofErr w:type="spellStart"/>
      <w:r w:rsidRPr="00AE4A83">
        <w:rPr>
          <w:rFonts w:ascii="Times New Roman" w:eastAsia="Times New Roman" w:hAnsi="Times New Roman" w:cs="Times New Roman"/>
          <w:color w:val="000000"/>
          <w:sz w:val="24"/>
          <w:szCs w:val="24"/>
          <w:lang w:eastAsia="ru-RU"/>
        </w:rPr>
        <w:t>дрифтингу</w:t>
      </w:r>
      <w:proofErr w:type="spellEnd"/>
      <w:r w:rsidRPr="00AE4A83">
        <w:rPr>
          <w:rFonts w:ascii="Times New Roman" w:eastAsia="Times New Roman" w:hAnsi="Times New Roman" w:cs="Times New Roman"/>
          <w:color w:val="000000"/>
          <w:sz w:val="24"/>
          <w:szCs w:val="24"/>
          <w:lang w:eastAsia="ru-RU"/>
        </w:rPr>
        <w:t xml:space="preserve"> (правила);</w:t>
      </w:r>
    </w:p>
    <w:p w:rsidR="00AE4A83" w:rsidRPr="00AE4A83" w:rsidRDefault="00AE4A83" w:rsidP="00AE4A83">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технические требования к автомобилям, участвующим в спортивных соревнованиях по </w:t>
      </w:r>
      <w:proofErr w:type="spellStart"/>
      <w:r w:rsidRPr="00AE4A83">
        <w:rPr>
          <w:rFonts w:ascii="Times New Roman" w:eastAsia="Times New Roman" w:hAnsi="Times New Roman" w:cs="Times New Roman"/>
          <w:color w:val="000000"/>
          <w:sz w:val="24"/>
          <w:szCs w:val="24"/>
          <w:lang w:eastAsia="ru-RU"/>
        </w:rPr>
        <w:t>дрифтингу</w:t>
      </w:r>
      <w:proofErr w:type="spellEnd"/>
      <w:r w:rsidRPr="00AE4A83">
        <w:rPr>
          <w:rFonts w:ascii="Times New Roman" w:eastAsia="Times New Roman" w:hAnsi="Times New Roman" w:cs="Times New Roman"/>
          <w:color w:val="000000"/>
          <w:sz w:val="24"/>
          <w:szCs w:val="24"/>
          <w:lang w:eastAsia="ru-RU"/>
        </w:rPr>
        <w:t>;</w:t>
      </w:r>
    </w:p>
    <w:p w:rsidR="00AE4A83" w:rsidRPr="00AE4A83" w:rsidRDefault="00AE4A83" w:rsidP="00AE4A83">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настоящий Регламент и Приложения к нему;</w:t>
      </w:r>
    </w:p>
    <w:p w:rsidR="00AE4A83" w:rsidRPr="00AE4A83" w:rsidRDefault="00AE4A83" w:rsidP="00171125">
      <w:pPr>
        <w:numPr>
          <w:ilvl w:val="0"/>
          <w:numId w:val="3"/>
        </w:numPr>
        <w:spacing w:after="0" w:line="240" w:lineRule="auto"/>
        <w:ind w:right="-1"/>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регламент этапа (РЭ);</w:t>
      </w:r>
    </w:p>
    <w:p w:rsidR="00AE4A83" w:rsidRDefault="00AE4A83" w:rsidP="00AE4A83">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Данный Регламент, вступая в силу с момента утверждения, заменяет все ранее действующие регламенты.</w:t>
      </w:r>
    </w:p>
    <w:p w:rsidR="00171125" w:rsidRDefault="00171125" w:rsidP="00171125">
      <w:pPr>
        <w:spacing w:after="0" w:line="240" w:lineRule="auto"/>
        <w:jc w:val="both"/>
        <w:rPr>
          <w:rFonts w:ascii="Times New Roman" w:eastAsia="Times New Roman" w:hAnsi="Times New Roman" w:cs="Times New Roman"/>
          <w:color w:val="000000"/>
          <w:sz w:val="24"/>
          <w:szCs w:val="24"/>
          <w:lang w:eastAsia="ru-RU"/>
        </w:rPr>
      </w:pPr>
    </w:p>
    <w:p w:rsidR="00171125" w:rsidRPr="00AE4A83" w:rsidRDefault="00171125" w:rsidP="00171125">
      <w:pPr>
        <w:spacing w:after="0" w:line="240" w:lineRule="auto"/>
        <w:jc w:val="both"/>
        <w:rPr>
          <w:rFonts w:ascii="Times New Roman" w:eastAsia="Times New Roman" w:hAnsi="Times New Roman" w:cs="Times New Roman"/>
          <w:color w:val="000000"/>
          <w:sz w:val="24"/>
          <w:szCs w:val="24"/>
          <w:lang w:eastAsia="ru-RU"/>
        </w:rPr>
      </w:pPr>
    </w:p>
    <w:p w:rsidR="00AE4A83" w:rsidRDefault="00AE4A83" w:rsidP="00F46CB8">
      <w:pPr>
        <w:numPr>
          <w:ilvl w:val="0"/>
          <w:numId w:val="7"/>
        </w:numPr>
        <w:spacing w:after="0" w:line="240" w:lineRule="auto"/>
        <w:jc w:val="both"/>
        <w:rPr>
          <w:rFonts w:ascii="Times New Roman" w:eastAsia="Times New Roman" w:hAnsi="Times New Roman" w:cs="Times New Roman"/>
          <w:b/>
          <w:bCs/>
          <w:color w:val="000000"/>
          <w:sz w:val="26"/>
          <w:szCs w:val="26"/>
          <w:lang w:eastAsia="ru-RU"/>
        </w:rPr>
      </w:pPr>
      <w:bookmarkStart w:id="1" w:name="bookmark1"/>
      <w:r w:rsidRPr="00AE4A83">
        <w:rPr>
          <w:rFonts w:ascii="Times New Roman" w:eastAsia="Times New Roman" w:hAnsi="Times New Roman" w:cs="Times New Roman"/>
          <w:b/>
          <w:bCs/>
          <w:color w:val="000000"/>
          <w:sz w:val="26"/>
          <w:szCs w:val="26"/>
          <w:lang w:eastAsia="ru-RU"/>
        </w:rPr>
        <w:t xml:space="preserve"> ЦЕЛИ И ЗАДАЧИ ПРОВЕДЕНИЯ ОФИЦИАЛЬНЫХ СОРЕВНОВАНИЙ.</w:t>
      </w:r>
      <w:bookmarkEnd w:id="1"/>
    </w:p>
    <w:p w:rsidR="00171125" w:rsidRPr="00AE4A83" w:rsidRDefault="00171125" w:rsidP="00171125">
      <w:pPr>
        <w:spacing w:after="0" w:line="240" w:lineRule="auto"/>
        <w:ind w:left="720"/>
        <w:jc w:val="both"/>
        <w:rPr>
          <w:rFonts w:ascii="Times New Roman" w:eastAsia="Times New Roman" w:hAnsi="Times New Roman" w:cs="Times New Roman"/>
          <w:b/>
          <w:bCs/>
          <w:color w:val="000000"/>
          <w:sz w:val="26"/>
          <w:szCs w:val="26"/>
          <w:lang w:eastAsia="ru-RU"/>
        </w:rPr>
      </w:pPr>
    </w:p>
    <w:p w:rsidR="00171125" w:rsidRDefault="00AE4A83" w:rsidP="00AE4A83">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Многоэтапные соревнования по </w:t>
      </w:r>
      <w:proofErr w:type="spellStart"/>
      <w:r w:rsidRPr="00AE4A83">
        <w:rPr>
          <w:rFonts w:ascii="Times New Roman" w:eastAsia="Times New Roman" w:hAnsi="Times New Roman" w:cs="Times New Roman"/>
          <w:color w:val="000000"/>
          <w:sz w:val="24"/>
          <w:szCs w:val="24"/>
          <w:lang w:eastAsia="ru-RU"/>
        </w:rPr>
        <w:t>дрифтингу</w:t>
      </w:r>
      <w:proofErr w:type="spellEnd"/>
      <w:r w:rsidRPr="00AE4A83">
        <w:rPr>
          <w:rFonts w:ascii="Times New Roman" w:eastAsia="Times New Roman" w:hAnsi="Times New Roman" w:cs="Times New Roman"/>
          <w:color w:val="000000"/>
          <w:sz w:val="24"/>
          <w:szCs w:val="24"/>
          <w:lang w:eastAsia="ru-RU"/>
        </w:rPr>
        <w:t xml:space="preserve"> проводятся в целях выявления лучших спортсменов в данном виде спорта, повышение спортивных навыков и водительского мастерства, удовлетворение зрительского интереса к автомобильным дисциплинам технических видов спорта, пропаганды здорового образа жизни и безопасного вождения автомобиля</w:t>
      </w:r>
    </w:p>
    <w:p w:rsidR="00171125" w:rsidRDefault="00171125" w:rsidP="00AE4A83">
      <w:pPr>
        <w:spacing w:after="0" w:line="240" w:lineRule="auto"/>
        <w:jc w:val="both"/>
        <w:rPr>
          <w:rFonts w:ascii="Times New Roman" w:eastAsia="Times New Roman" w:hAnsi="Times New Roman" w:cs="Times New Roman"/>
          <w:color w:val="000000"/>
          <w:sz w:val="24"/>
          <w:szCs w:val="24"/>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w:t>
      </w:r>
    </w:p>
    <w:p w:rsidR="00AE4A83" w:rsidRPr="00AE4A83" w:rsidRDefault="00AE4A83" w:rsidP="00F46CB8">
      <w:pPr>
        <w:numPr>
          <w:ilvl w:val="0"/>
          <w:numId w:val="7"/>
        </w:numPr>
        <w:spacing w:after="0" w:line="240" w:lineRule="auto"/>
        <w:jc w:val="both"/>
        <w:rPr>
          <w:rFonts w:ascii="Times New Roman" w:eastAsia="Times New Roman" w:hAnsi="Times New Roman" w:cs="Times New Roman"/>
          <w:b/>
          <w:bCs/>
          <w:color w:val="000000"/>
          <w:sz w:val="26"/>
          <w:szCs w:val="26"/>
          <w:lang w:eastAsia="ru-RU"/>
        </w:rPr>
      </w:pPr>
      <w:bookmarkStart w:id="2" w:name="bookmark2"/>
      <w:r w:rsidRPr="00AE4A83">
        <w:rPr>
          <w:rFonts w:ascii="Times New Roman" w:eastAsia="Times New Roman" w:hAnsi="Times New Roman" w:cs="Times New Roman"/>
          <w:b/>
          <w:bCs/>
          <w:color w:val="000000"/>
          <w:sz w:val="26"/>
          <w:szCs w:val="26"/>
          <w:lang w:eastAsia="ru-RU"/>
        </w:rPr>
        <w:t>РУКОВОДСТВО</w:t>
      </w:r>
      <w:r w:rsidRPr="00AE4A83">
        <w:rPr>
          <w:rFonts w:ascii="Times New Roman" w:eastAsia="Times New Roman" w:hAnsi="Times New Roman" w:cs="Times New Roman"/>
          <w:b/>
          <w:bCs/>
          <w:color w:val="000000"/>
          <w:sz w:val="26"/>
          <w:szCs w:val="26"/>
          <w:lang w:eastAsia="ru-RU"/>
        </w:rPr>
        <w:tab/>
        <w:t>ПРОВЕДЕНИЯ</w:t>
      </w:r>
      <w:r w:rsidRPr="00AE4A83">
        <w:rPr>
          <w:rFonts w:ascii="Times New Roman" w:eastAsia="Times New Roman" w:hAnsi="Times New Roman" w:cs="Times New Roman"/>
          <w:b/>
          <w:bCs/>
          <w:color w:val="000000"/>
          <w:sz w:val="26"/>
          <w:szCs w:val="26"/>
          <w:lang w:eastAsia="ru-RU"/>
        </w:rPr>
        <w:tab/>
        <w:t>МНОГОЭТАПНЫХ</w:t>
      </w:r>
      <w:bookmarkEnd w:id="2"/>
    </w:p>
    <w:p w:rsidR="00171125" w:rsidRDefault="00AE4A83" w:rsidP="00AE4A83">
      <w:pPr>
        <w:spacing w:after="0" w:line="240" w:lineRule="auto"/>
        <w:jc w:val="both"/>
        <w:rPr>
          <w:rFonts w:ascii="Times New Roman" w:eastAsia="Times New Roman" w:hAnsi="Times New Roman" w:cs="Times New Roman"/>
          <w:b/>
          <w:bCs/>
          <w:color w:val="000000"/>
          <w:sz w:val="26"/>
          <w:szCs w:val="26"/>
          <w:lang w:eastAsia="ru-RU"/>
        </w:rPr>
      </w:pPr>
      <w:bookmarkStart w:id="3" w:name="bookmark3"/>
      <w:r w:rsidRPr="00AE4A83">
        <w:rPr>
          <w:rFonts w:ascii="Times New Roman" w:eastAsia="Times New Roman" w:hAnsi="Times New Roman" w:cs="Times New Roman"/>
          <w:b/>
          <w:bCs/>
          <w:color w:val="000000"/>
          <w:sz w:val="26"/>
          <w:szCs w:val="26"/>
          <w:lang w:eastAsia="ru-RU"/>
        </w:rPr>
        <w:t>СОРЕВНОВАНИЙ ПО ДРИФТУ.</w:t>
      </w:r>
    </w:p>
    <w:p w:rsidR="00171125" w:rsidRDefault="00171125" w:rsidP="00AE4A83">
      <w:pPr>
        <w:spacing w:after="0" w:line="240" w:lineRule="auto"/>
        <w:jc w:val="both"/>
        <w:rPr>
          <w:rFonts w:ascii="Times New Roman" w:eastAsia="Times New Roman" w:hAnsi="Times New Roman" w:cs="Times New Roman"/>
          <w:b/>
          <w:bCs/>
          <w:color w:val="000000"/>
          <w:sz w:val="26"/>
          <w:szCs w:val="26"/>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 xml:space="preserve"> Организаторы</w:t>
      </w:r>
      <w:bookmarkEnd w:id="3"/>
    </w:p>
    <w:p w:rsidR="00AE4A83" w:rsidRPr="00CD116D" w:rsidRDefault="00CD116D" w:rsidP="00CD116D">
      <w:pPr>
        <w:pStyle w:val="a3"/>
        <w:numPr>
          <w:ilvl w:val="1"/>
          <w:numId w:val="9"/>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CD116D">
        <w:rPr>
          <w:rFonts w:ascii="Times New Roman" w:eastAsia="Times New Roman" w:hAnsi="Times New Roman" w:cs="Times New Roman"/>
          <w:color w:val="000000"/>
          <w:sz w:val="24"/>
          <w:szCs w:val="24"/>
          <w:lang w:eastAsia="ru-RU"/>
        </w:rPr>
        <w:t xml:space="preserve"> Общее руководство подготовкой и проведением соревнований осуществляют:</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xml:space="preserve">Общественная некоммерческая организация </w:t>
      </w:r>
      <w:r w:rsidRPr="00AE4A83">
        <w:rPr>
          <w:rFonts w:ascii="Times New Roman" w:eastAsia="Times New Roman" w:hAnsi="Times New Roman" w:cs="Times New Roman"/>
          <w:color w:val="000000"/>
          <w:sz w:val="24"/>
          <w:szCs w:val="24"/>
        </w:rPr>
        <w:t>«</w:t>
      </w:r>
      <w:r w:rsidRPr="00AE4A83">
        <w:rPr>
          <w:rFonts w:ascii="Times New Roman" w:eastAsia="Times New Roman" w:hAnsi="Times New Roman" w:cs="Times New Roman"/>
          <w:color w:val="000000"/>
          <w:sz w:val="24"/>
          <w:szCs w:val="24"/>
          <w:lang w:val="en-US"/>
        </w:rPr>
        <w:t>Nord</w:t>
      </w:r>
      <w:r w:rsidRPr="00AE4A83">
        <w:rPr>
          <w:rFonts w:ascii="Times New Roman" w:eastAsia="Times New Roman" w:hAnsi="Times New Roman" w:cs="Times New Roman"/>
          <w:color w:val="000000"/>
          <w:sz w:val="24"/>
          <w:szCs w:val="24"/>
        </w:rPr>
        <w:t xml:space="preserve"> </w:t>
      </w:r>
      <w:r w:rsidRPr="00AE4A83">
        <w:rPr>
          <w:rFonts w:ascii="Times New Roman" w:eastAsia="Times New Roman" w:hAnsi="Times New Roman" w:cs="Times New Roman"/>
          <w:color w:val="000000"/>
          <w:sz w:val="24"/>
          <w:szCs w:val="24"/>
          <w:lang w:val="en-US"/>
        </w:rPr>
        <w:t>Drift</w:t>
      </w:r>
      <w:r w:rsidRPr="00AE4A83">
        <w:rPr>
          <w:rFonts w:ascii="Times New Roman" w:eastAsia="Times New Roman" w:hAnsi="Times New Roman" w:cs="Times New Roman"/>
          <w:color w:val="000000"/>
          <w:sz w:val="24"/>
          <w:szCs w:val="24"/>
        </w:rPr>
        <w:t xml:space="preserve"> </w:t>
      </w:r>
      <w:r w:rsidRPr="00AE4A83">
        <w:rPr>
          <w:rFonts w:ascii="Times New Roman" w:eastAsia="Times New Roman" w:hAnsi="Times New Roman" w:cs="Times New Roman"/>
          <w:color w:val="000000"/>
          <w:sz w:val="24"/>
          <w:szCs w:val="24"/>
          <w:lang w:val="en-US"/>
        </w:rPr>
        <w:t>Racing</w:t>
      </w:r>
      <w:r w:rsidRPr="00AE4A83">
        <w:rPr>
          <w:rFonts w:ascii="Times New Roman" w:eastAsia="Times New Roman" w:hAnsi="Times New Roman" w:cs="Times New Roman"/>
          <w:color w:val="000000"/>
          <w:sz w:val="24"/>
          <w:szCs w:val="24"/>
        </w:rPr>
        <w:t>»</w:t>
      </w:r>
    </w:p>
    <w:p w:rsidR="00AE4A83" w:rsidRDefault="00AE4A83" w:rsidP="00AE4A83">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Директор гонки: </w:t>
      </w:r>
      <w:proofErr w:type="spellStart"/>
      <w:r w:rsidRPr="00AE4A83">
        <w:rPr>
          <w:rFonts w:ascii="Times New Roman" w:eastAsia="Times New Roman" w:hAnsi="Times New Roman" w:cs="Times New Roman"/>
          <w:color w:val="000000"/>
          <w:sz w:val="24"/>
          <w:szCs w:val="24"/>
          <w:lang w:eastAsia="ru-RU"/>
        </w:rPr>
        <w:t>Сараева</w:t>
      </w:r>
      <w:proofErr w:type="spellEnd"/>
      <w:r w:rsidRPr="00AE4A83">
        <w:rPr>
          <w:rFonts w:ascii="Times New Roman" w:eastAsia="Times New Roman" w:hAnsi="Times New Roman" w:cs="Times New Roman"/>
          <w:color w:val="000000"/>
          <w:sz w:val="24"/>
          <w:szCs w:val="24"/>
          <w:lang w:eastAsia="ru-RU"/>
        </w:rPr>
        <w:t xml:space="preserve"> Наталья Николаевна, тел:89246603637</w:t>
      </w:r>
    </w:p>
    <w:p w:rsidR="00171125" w:rsidRDefault="00171125" w:rsidP="00171125">
      <w:pPr>
        <w:spacing w:after="0" w:line="240" w:lineRule="auto"/>
        <w:jc w:val="both"/>
        <w:rPr>
          <w:rFonts w:ascii="Times New Roman" w:eastAsia="Times New Roman" w:hAnsi="Times New Roman" w:cs="Times New Roman"/>
          <w:color w:val="000000"/>
          <w:sz w:val="24"/>
          <w:szCs w:val="24"/>
          <w:lang w:eastAsia="ru-RU"/>
        </w:rPr>
      </w:pPr>
    </w:p>
    <w:p w:rsidR="00171125" w:rsidRPr="00AE4A83" w:rsidRDefault="00171125" w:rsidP="00171125">
      <w:pPr>
        <w:spacing w:after="0" w:line="240" w:lineRule="auto"/>
        <w:jc w:val="both"/>
        <w:rPr>
          <w:rFonts w:ascii="Times New Roman" w:eastAsia="Times New Roman" w:hAnsi="Times New Roman" w:cs="Times New Roman"/>
          <w:color w:val="000000"/>
          <w:sz w:val="24"/>
          <w:szCs w:val="24"/>
          <w:lang w:eastAsia="ru-RU"/>
        </w:rPr>
      </w:pPr>
    </w:p>
    <w:p w:rsidR="00171125" w:rsidRDefault="00171125" w:rsidP="00171125">
      <w:pPr>
        <w:spacing w:after="0" w:line="240" w:lineRule="auto"/>
        <w:jc w:val="both"/>
        <w:rPr>
          <w:rFonts w:ascii="Times New Roman" w:eastAsia="Times New Roman" w:hAnsi="Times New Roman" w:cs="Times New Roman"/>
          <w:color w:val="000000"/>
          <w:sz w:val="24"/>
          <w:szCs w:val="24"/>
          <w:lang w:eastAsia="ru-RU"/>
        </w:rPr>
      </w:pPr>
    </w:p>
    <w:p w:rsidR="00171125" w:rsidRDefault="00171125"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Default="00A33BAA" w:rsidP="00A33BAA">
      <w:pPr>
        <w:numPr>
          <w:ilvl w:val="0"/>
          <w:numId w:val="7"/>
        </w:numPr>
        <w:spacing w:after="0" w:line="240" w:lineRule="auto"/>
        <w:jc w:val="both"/>
        <w:rPr>
          <w:rFonts w:ascii="Times New Roman" w:eastAsia="Times New Roman" w:hAnsi="Times New Roman" w:cs="Times New Roman"/>
          <w:b/>
          <w:bCs/>
          <w:color w:val="000000"/>
          <w:sz w:val="26"/>
          <w:szCs w:val="26"/>
          <w:lang w:eastAsia="ru-RU"/>
        </w:rPr>
      </w:pPr>
      <w:bookmarkStart w:id="4" w:name="bookmark4"/>
      <w:r w:rsidRPr="00AE4A83">
        <w:rPr>
          <w:rFonts w:ascii="Times New Roman" w:eastAsia="Times New Roman" w:hAnsi="Times New Roman" w:cs="Times New Roman"/>
          <w:b/>
          <w:bCs/>
          <w:color w:val="000000"/>
          <w:sz w:val="26"/>
          <w:szCs w:val="26"/>
          <w:lang w:eastAsia="ru-RU"/>
        </w:rPr>
        <w:t>КАЛЕНДАР</w:t>
      </w:r>
      <w:r w:rsidR="007A3FC4">
        <w:rPr>
          <w:rFonts w:ascii="Times New Roman" w:eastAsia="Times New Roman" w:hAnsi="Times New Roman" w:cs="Times New Roman"/>
          <w:b/>
          <w:bCs/>
          <w:color w:val="000000"/>
          <w:sz w:val="26"/>
          <w:szCs w:val="26"/>
          <w:lang w:eastAsia="ru-RU"/>
        </w:rPr>
        <w:t>Ь</w:t>
      </w:r>
      <w:r w:rsidRPr="00AE4A83">
        <w:rPr>
          <w:rFonts w:ascii="Times New Roman" w:eastAsia="Times New Roman" w:hAnsi="Times New Roman" w:cs="Times New Roman"/>
          <w:b/>
          <w:bCs/>
          <w:color w:val="000000"/>
          <w:sz w:val="26"/>
          <w:szCs w:val="26"/>
          <w:lang w:eastAsia="ru-RU"/>
        </w:rPr>
        <w:t xml:space="preserve"> И МЕСТО ПРОВЕДЕНИЯ СОРЕВНОВАНИЙ.</w:t>
      </w:r>
      <w:bookmarkEnd w:id="4"/>
    </w:p>
    <w:p w:rsidR="00A33BAA" w:rsidRPr="00AE4A83" w:rsidRDefault="00A33BAA" w:rsidP="00A33BAA">
      <w:pPr>
        <w:spacing w:after="0" w:line="240" w:lineRule="auto"/>
        <w:ind w:left="720"/>
        <w:jc w:val="both"/>
        <w:rPr>
          <w:rFonts w:ascii="Times New Roman" w:eastAsia="Times New Roman" w:hAnsi="Times New Roman" w:cs="Times New Roman"/>
          <w:b/>
          <w:bCs/>
          <w:color w:val="000000"/>
          <w:sz w:val="26"/>
          <w:szCs w:val="26"/>
          <w:lang w:eastAsia="ru-RU"/>
        </w:rPr>
      </w:pPr>
    </w:p>
    <w:p w:rsidR="00A33BAA" w:rsidRDefault="00A33BAA" w:rsidP="00A33BAA">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Календарь</w:t>
      </w:r>
    </w:p>
    <w:p w:rsidR="00A33BAA" w:rsidRDefault="00A33BAA" w:rsidP="00171125">
      <w:pPr>
        <w:spacing w:after="0" w:line="240" w:lineRule="auto"/>
        <w:jc w:val="both"/>
        <w:rPr>
          <w:rFonts w:ascii="Times New Roman" w:eastAsia="Times New Roman" w:hAnsi="Times New Roman" w:cs="Times New Roman"/>
          <w:color w:val="000000"/>
          <w:sz w:val="24"/>
          <w:szCs w:val="24"/>
          <w:lang w:eastAsia="ru-RU"/>
        </w:rPr>
      </w:pPr>
    </w:p>
    <w:p w:rsidR="00A33BAA" w:rsidRPr="00AE4A83" w:rsidRDefault="00A33BAA" w:rsidP="00171125">
      <w:pPr>
        <w:spacing w:after="0" w:line="240" w:lineRule="auto"/>
        <w:jc w:val="both"/>
        <w:rPr>
          <w:rFonts w:ascii="Times New Roman" w:eastAsia="Times New Roman" w:hAnsi="Times New Roman" w:cs="Times New Roman"/>
          <w:color w:val="000000"/>
          <w:sz w:val="24"/>
          <w:szCs w:val="24"/>
          <w:lang w:eastAsia="ru-RU"/>
        </w:rPr>
      </w:pPr>
    </w:p>
    <w:tbl>
      <w:tblPr>
        <w:tblW w:w="9370" w:type="dxa"/>
        <w:tblInd w:w="5" w:type="dxa"/>
        <w:tblLayout w:type="fixed"/>
        <w:tblCellMar>
          <w:left w:w="0" w:type="dxa"/>
          <w:right w:w="0" w:type="dxa"/>
        </w:tblCellMar>
        <w:tblLook w:val="0000" w:firstRow="0" w:lastRow="0" w:firstColumn="0" w:lastColumn="0" w:noHBand="0" w:noVBand="0"/>
      </w:tblPr>
      <w:tblGrid>
        <w:gridCol w:w="893"/>
        <w:gridCol w:w="2111"/>
        <w:gridCol w:w="3123"/>
        <w:gridCol w:w="3243"/>
      </w:tblGrid>
      <w:tr w:rsidR="00AE4A83" w:rsidRPr="00AE4A83" w:rsidTr="007A3FC4">
        <w:trPr>
          <w:trHeight w:hRule="exact" w:val="418"/>
        </w:trPr>
        <w:tc>
          <w:tcPr>
            <w:tcW w:w="893" w:type="dxa"/>
            <w:tcBorders>
              <w:top w:val="single" w:sz="4" w:space="0" w:color="auto"/>
              <w:left w:val="single" w:sz="4" w:space="0" w:color="auto"/>
              <w:bottom w:val="nil"/>
              <w:right w:val="nil"/>
            </w:tcBorders>
            <w:shd w:val="clear" w:color="auto" w:fill="FFFFFF"/>
          </w:tcPr>
          <w:p w:rsidR="00AE4A83" w:rsidRPr="00AE4A83" w:rsidRDefault="00AE4A83" w:rsidP="00AE4A83">
            <w:pPr>
              <w:spacing w:after="0" w:line="26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w:t>
            </w:r>
          </w:p>
        </w:tc>
        <w:tc>
          <w:tcPr>
            <w:tcW w:w="2111" w:type="dxa"/>
            <w:tcBorders>
              <w:top w:val="single" w:sz="4" w:space="0" w:color="auto"/>
              <w:left w:val="single" w:sz="4" w:space="0" w:color="auto"/>
              <w:bottom w:val="nil"/>
              <w:right w:val="nil"/>
            </w:tcBorders>
            <w:shd w:val="clear" w:color="auto" w:fill="FFFFFF"/>
          </w:tcPr>
          <w:p w:rsidR="00AE4A83" w:rsidRPr="00AE4A83" w:rsidRDefault="00AE4A83" w:rsidP="00AE4A83">
            <w:pPr>
              <w:spacing w:after="0" w:line="26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Дата</w:t>
            </w:r>
          </w:p>
        </w:tc>
        <w:tc>
          <w:tcPr>
            <w:tcW w:w="3123" w:type="dxa"/>
            <w:tcBorders>
              <w:top w:val="single" w:sz="4" w:space="0" w:color="auto"/>
              <w:left w:val="single" w:sz="4" w:space="0" w:color="auto"/>
              <w:bottom w:val="nil"/>
              <w:right w:val="nil"/>
            </w:tcBorders>
            <w:shd w:val="clear" w:color="auto" w:fill="FFFFFF"/>
          </w:tcPr>
          <w:p w:rsidR="00AE4A83" w:rsidRPr="00AE4A83" w:rsidRDefault="00AE4A83" w:rsidP="00AE4A83">
            <w:pPr>
              <w:spacing w:after="0" w:line="26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Город проведения</w:t>
            </w:r>
          </w:p>
        </w:tc>
        <w:tc>
          <w:tcPr>
            <w:tcW w:w="3243" w:type="dxa"/>
            <w:tcBorders>
              <w:top w:val="single" w:sz="4" w:space="0" w:color="auto"/>
              <w:left w:val="single" w:sz="4" w:space="0" w:color="auto"/>
              <w:bottom w:val="nil"/>
              <w:right w:val="single" w:sz="4" w:space="0" w:color="auto"/>
            </w:tcBorders>
            <w:shd w:val="clear" w:color="auto" w:fill="FFFFFF"/>
          </w:tcPr>
          <w:p w:rsidR="00AE4A83" w:rsidRPr="00AE4A83" w:rsidRDefault="00AE4A83" w:rsidP="00AE4A83">
            <w:pPr>
              <w:spacing w:after="0" w:line="26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Место проведения</w:t>
            </w:r>
          </w:p>
        </w:tc>
      </w:tr>
      <w:tr w:rsidR="00AE4A83" w:rsidRPr="00AE4A83" w:rsidTr="007A3FC4">
        <w:trPr>
          <w:trHeight w:hRule="exact" w:val="542"/>
        </w:trPr>
        <w:tc>
          <w:tcPr>
            <w:tcW w:w="893" w:type="dxa"/>
            <w:tcBorders>
              <w:top w:val="nil"/>
              <w:left w:val="single" w:sz="4" w:space="0" w:color="auto"/>
              <w:bottom w:val="single" w:sz="4" w:space="0" w:color="auto"/>
              <w:right w:val="nil"/>
            </w:tcBorders>
            <w:shd w:val="clear" w:color="auto" w:fill="FFFFFF"/>
          </w:tcPr>
          <w:p w:rsidR="00AE4A83" w:rsidRPr="00AE4A83" w:rsidRDefault="00171125" w:rsidP="00AE4A83">
            <w:pPr>
              <w:spacing w:after="0" w:line="26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Э</w:t>
            </w:r>
            <w:r w:rsidR="00AE4A83" w:rsidRPr="00AE4A83">
              <w:rPr>
                <w:rFonts w:ascii="Times New Roman" w:eastAsia="Times New Roman" w:hAnsi="Times New Roman" w:cs="Times New Roman"/>
                <w:b/>
                <w:bCs/>
                <w:color w:val="000000"/>
                <w:sz w:val="26"/>
                <w:szCs w:val="26"/>
                <w:lang w:eastAsia="ru-RU"/>
              </w:rPr>
              <w:t>тапа</w:t>
            </w:r>
          </w:p>
        </w:tc>
        <w:tc>
          <w:tcPr>
            <w:tcW w:w="2111" w:type="dxa"/>
            <w:tcBorders>
              <w:top w:val="nil"/>
              <w:left w:val="single" w:sz="4" w:space="0" w:color="auto"/>
              <w:bottom w:val="single" w:sz="4" w:space="0" w:color="auto"/>
              <w:right w:val="nil"/>
            </w:tcBorders>
            <w:shd w:val="clear" w:color="auto" w:fill="FFFFFF"/>
          </w:tcPr>
          <w:p w:rsidR="00AE4A83" w:rsidRPr="00AE4A83" w:rsidRDefault="00AE4A83" w:rsidP="00AE4A83">
            <w:pPr>
              <w:spacing w:after="0" w:line="26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проведения</w:t>
            </w:r>
          </w:p>
        </w:tc>
        <w:tc>
          <w:tcPr>
            <w:tcW w:w="3123" w:type="dxa"/>
            <w:tcBorders>
              <w:top w:val="nil"/>
              <w:left w:val="single" w:sz="4" w:space="0" w:color="auto"/>
              <w:bottom w:val="single" w:sz="4" w:space="0" w:color="auto"/>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3243" w:type="dxa"/>
            <w:tcBorders>
              <w:top w:val="nil"/>
              <w:left w:val="single" w:sz="4" w:space="0" w:color="auto"/>
              <w:bottom w:val="single" w:sz="4" w:space="0" w:color="auto"/>
              <w:right w:val="single" w:sz="4" w:space="0" w:color="auto"/>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r>
      <w:tr w:rsidR="00AE4A83" w:rsidRPr="00AE4A83" w:rsidTr="007A3FC4">
        <w:trPr>
          <w:trHeight w:hRule="exact" w:val="1709"/>
        </w:trPr>
        <w:tc>
          <w:tcPr>
            <w:tcW w:w="893" w:type="dxa"/>
            <w:tcBorders>
              <w:top w:val="single" w:sz="4" w:space="0" w:color="auto"/>
              <w:left w:val="single" w:sz="4" w:space="0" w:color="auto"/>
              <w:bottom w:val="nil"/>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w:t>
            </w:r>
          </w:p>
          <w:p w:rsidR="00AE4A83" w:rsidRPr="00AE4A83" w:rsidRDefault="00CD116D"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Э</w:t>
            </w:r>
            <w:r w:rsidR="00AE4A83" w:rsidRPr="00AE4A83">
              <w:rPr>
                <w:rFonts w:ascii="Times New Roman" w:eastAsia="Times New Roman" w:hAnsi="Times New Roman" w:cs="Times New Roman"/>
                <w:color w:val="000000"/>
                <w:sz w:val="24"/>
                <w:szCs w:val="24"/>
                <w:lang w:eastAsia="ru-RU"/>
              </w:rPr>
              <w:t>тап</w:t>
            </w:r>
          </w:p>
        </w:tc>
        <w:tc>
          <w:tcPr>
            <w:tcW w:w="2111" w:type="dxa"/>
            <w:tcBorders>
              <w:top w:val="single" w:sz="4" w:space="0" w:color="auto"/>
              <w:left w:val="single" w:sz="4" w:space="0" w:color="auto"/>
              <w:bottom w:val="nil"/>
              <w:right w:val="nil"/>
            </w:tcBorders>
            <w:shd w:val="clear" w:color="auto" w:fill="FFFFFF"/>
          </w:tcPr>
          <w:p w:rsidR="00AE4A83" w:rsidRPr="00AE4A83" w:rsidRDefault="007A3FC4" w:rsidP="00AE4A83">
            <w:pPr>
              <w:spacing w:after="0" w:line="240" w:lineRule="exact"/>
              <w:jc w:val="both"/>
              <w:rPr>
                <w:rFonts w:ascii="Times New Roman" w:eastAsia="Times New Roman" w:hAnsi="Times New Roman" w:cs="Times New Roman"/>
                <w:sz w:val="24"/>
                <w:szCs w:val="24"/>
                <w:lang w:eastAsia="ru-RU"/>
              </w:rPr>
            </w:pPr>
            <w:r w:rsidRPr="007A3FC4">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7A3FC4">
              <w:rPr>
                <w:rFonts w:ascii="Times New Roman" w:eastAsia="Times New Roman" w:hAnsi="Times New Roman" w:cs="Times New Roman"/>
                <w:color w:val="000000"/>
                <w:sz w:val="24"/>
                <w:szCs w:val="24"/>
                <w:lang w:eastAsia="ru-RU"/>
              </w:rPr>
              <w:t xml:space="preserve">Ноября </w:t>
            </w:r>
            <w:r w:rsidR="00C72E08">
              <w:rPr>
                <w:rFonts w:ascii="Times New Roman" w:eastAsia="Times New Roman" w:hAnsi="Times New Roman" w:cs="Times New Roman"/>
                <w:color w:val="000000"/>
                <w:sz w:val="24"/>
                <w:szCs w:val="24"/>
                <w:lang w:eastAsia="ru-RU"/>
              </w:rPr>
              <w:t>2017</w:t>
            </w:r>
            <w:r w:rsidR="00AE4A83" w:rsidRPr="00AE4A83">
              <w:rPr>
                <w:rFonts w:ascii="Times New Roman" w:eastAsia="Times New Roman" w:hAnsi="Times New Roman" w:cs="Times New Roman"/>
                <w:color w:val="000000"/>
                <w:sz w:val="24"/>
                <w:szCs w:val="24"/>
                <w:lang w:eastAsia="ru-RU"/>
              </w:rPr>
              <w:t>г</w:t>
            </w:r>
          </w:p>
        </w:tc>
        <w:tc>
          <w:tcPr>
            <w:tcW w:w="3123" w:type="dxa"/>
            <w:tcBorders>
              <w:top w:val="single" w:sz="4" w:space="0" w:color="auto"/>
              <w:left w:val="single" w:sz="4" w:space="0" w:color="auto"/>
              <w:bottom w:val="nil"/>
              <w:right w:val="nil"/>
            </w:tcBorders>
            <w:shd w:val="clear" w:color="auto" w:fill="FFFFFF"/>
          </w:tcPr>
          <w:p w:rsidR="00AE4A83" w:rsidRPr="00AE4A83" w:rsidRDefault="001B759B" w:rsidP="00AE4A8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 Якутск</w:t>
            </w:r>
            <w:r w:rsidR="004C6E6E">
              <w:rPr>
                <w:rFonts w:ascii="Times New Roman" w:eastAsia="Times New Roman" w:hAnsi="Times New Roman" w:cs="Times New Roman"/>
                <w:color w:val="000000"/>
                <w:sz w:val="24"/>
                <w:szCs w:val="24"/>
                <w:lang w:eastAsia="ru-RU"/>
              </w:rPr>
              <w:t xml:space="preserve">, </w:t>
            </w:r>
            <w:proofErr w:type="spellStart"/>
            <w:r w:rsidR="004C6E6E">
              <w:rPr>
                <w:rFonts w:ascii="Times New Roman" w:eastAsia="Times New Roman" w:hAnsi="Times New Roman" w:cs="Times New Roman"/>
                <w:color w:val="000000"/>
                <w:sz w:val="24"/>
                <w:szCs w:val="24"/>
                <w:lang w:eastAsia="ru-RU"/>
              </w:rPr>
              <w:t>мкр</w:t>
            </w:r>
            <w:proofErr w:type="spellEnd"/>
            <w:r w:rsidR="004C6E6E">
              <w:rPr>
                <w:rFonts w:ascii="Times New Roman" w:eastAsia="Times New Roman" w:hAnsi="Times New Roman" w:cs="Times New Roman"/>
                <w:color w:val="000000"/>
                <w:sz w:val="24"/>
                <w:szCs w:val="24"/>
                <w:lang w:eastAsia="ru-RU"/>
              </w:rPr>
              <w:t xml:space="preserve">-район </w:t>
            </w:r>
            <w:proofErr w:type="spellStart"/>
            <w:r w:rsidR="004C6E6E">
              <w:rPr>
                <w:rFonts w:ascii="Times New Roman" w:eastAsia="Times New Roman" w:hAnsi="Times New Roman" w:cs="Times New Roman"/>
                <w:color w:val="000000"/>
                <w:sz w:val="24"/>
                <w:szCs w:val="24"/>
                <w:lang w:eastAsia="ru-RU"/>
              </w:rPr>
              <w:t>Марха</w:t>
            </w:r>
            <w:proofErr w:type="spellEnd"/>
          </w:p>
        </w:tc>
        <w:tc>
          <w:tcPr>
            <w:tcW w:w="3243" w:type="dxa"/>
            <w:tcBorders>
              <w:top w:val="single" w:sz="4" w:space="0" w:color="auto"/>
              <w:left w:val="single" w:sz="4" w:space="0" w:color="auto"/>
              <w:bottom w:val="nil"/>
              <w:right w:val="single" w:sz="4" w:space="0" w:color="auto"/>
            </w:tcBorders>
            <w:shd w:val="clear" w:color="auto" w:fill="FFFFFF"/>
          </w:tcPr>
          <w:p w:rsidR="00AE4A83" w:rsidRPr="00AE4A83" w:rsidRDefault="007A3FC4" w:rsidP="007A3FC4">
            <w:pPr>
              <w:spacing w:after="0" w:line="240" w:lineRule="exact"/>
              <w:jc w:val="both"/>
              <w:rPr>
                <w:rFonts w:ascii="Times New Roman" w:eastAsia="Times New Roman" w:hAnsi="Times New Roman" w:cs="Times New Roman"/>
                <w:sz w:val="24"/>
                <w:szCs w:val="24"/>
                <w:lang w:eastAsia="ru-RU"/>
              </w:rPr>
            </w:pPr>
            <w:proofErr w:type="spellStart"/>
            <w:r w:rsidRPr="007A3FC4">
              <w:rPr>
                <w:rFonts w:ascii="Times New Roman" w:eastAsia="Times New Roman" w:hAnsi="Times New Roman" w:cs="Times New Roman"/>
                <w:color w:val="000000"/>
                <w:sz w:val="24"/>
                <w:szCs w:val="24"/>
                <w:lang w:eastAsia="ru-RU"/>
              </w:rPr>
              <w:t>Намцырский</w:t>
            </w:r>
            <w:proofErr w:type="spellEnd"/>
            <w:r w:rsidRPr="007A3FC4">
              <w:rPr>
                <w:rFonts w:ascii="Times New Roman" w:eastAsia="Times New Roman" w:hAnsi="Times New Roman" w:cs="Times New Roman"/>
                <w:color w:val="000000"/>
                <w:sz w:val="24"/>
                <w:szCs w:val="24"/>
                <w:lang w:eastAsia="ru-RU"/>
              </w:rPr>
              <w:t xml:space="preserve"> тракт 1-й км</w:t>
            </w:r>
          </w:p>
        </w:tc>
      </w:tr>
      <w:tr w:rsidR="00AE4A83" w:rsidRPr="00AE4A83" w:rsidTr="007A3FC4">
        <w:trPr>
          <w:trHeight w:hRule="exact" w:val="1680"/>
        </w:trPr>
        <w:tc>
          <w:tcPr>
            <w:tcW w:w="893" w:type="dxa"/>
            <w:tcBorders>
              <w:top w:val="single" w:sz="4" w:space="0" w:color="auto"/>
              <w:left w:val="single" w:sz="4" w:space="0" w:color="auto"/>
              <w:bottom w:val="nil"/>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w:t>
            </w:r>
          </w:p>
          <w:p w:rsidR="00AE4A83" w:rsidRPr="00AE4A83" w:rsidRDefault="00CD116D"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Э</w:t>
            </w:r>
            <w:r w:rsidR="00AE4A83" w:rsidRPr="00AE4A83">
              <w:rPr>
                <w:rFonts w:ascii="Times New Roman" w:eastAsia="Times New Roman" w:hAnsi="Times New Roman" w:cs="Times New Roman"/>
                <w:color w:val="000000"/>
                <w:sz w:val="24"/>
                <w:szCs w:val="24"/>
                <w:lang w:eastAsia="ru-RU"/>
              </w:rPr>
              <w:t>тап</w:t>
            </w:r>
          </w:p>
        </w:tc>
        <w:tc>
          <w:tcPr>
            <w:tcW w:w="2111" w:type="dxa"/>
            <w:tcBorders>
              <w:top w:val="single" w:sz="4" w:space="0" w:color="auto"/>
              <w:left w:val="single" w:sz="4" w:space="0" w:color="auto"/>
              <w:bottom w:val="nil"/>
              <w:right w:val="nil"/>
            </w:tcBorders>
            <w:shd w:val="clear" w:color="auto" w:fill="FFFFFF"/>
          </w:tcPr>
          <w:p w:rsidR="00AE4A83" w:rsidRPr="00AE4A83" w:rsidRDefault="007A3FC4" w:rsidP="00AE4A83">
            <w:pPr>
              <w:spacing w:after="0" w:line="240" w:lineRule="exact"/>
              <w:jc w:val="both"/>
              <w:rPr>
                <w:rFonts w:ascii="Times New Roman" w:eastAsia="Times New Roman" w:hAnsi="Times New Roman" w:cs="Times New Roman"/>
                <w:sz w:val="24"/>
                <w:szCs w:val="24"/>
                <w:lang w:eastAsia="ru-RU"/>
              </w:rPr>
            </w:pPr>
            <w:r w:rsidRPr="007A3FC4">
              <w:rPr>
                <w:rFonts w:ascii="Times New Roman" w:eastAsia="Times New Roman" w:hAnsi="Times New Roman" w:cs="Times New Roman"/>
                <w:color w:val="000000"/>
                <w:sz w:val="24"/>
                <w:szCs w:val="24"/>
                <w:lang w:eastAsia="ru-RU"/>
              </w:rPr>
              <w:t>25 Ноября</w:t>
            </w:r>
            <w:r w:rsidR="005B68C2">
              <w:rPr>
                <w:rFonts w:ascii="Times New Roman" w:eastAsia="Times New Roman" w:hAnsi="Times New Roman" w:cs="Times New Roman"/>
                <w:color w:val="000000"/>
                <w:sz w:val="24"/>
                <w:szCs w:val="24"/>
                <w:lang w:eastAsia="ru-RU"/>
              </w:rPr>
              <w:t xml:space="preserve"> </w:t>
            </w:r>
            <w:r w:rsidR="00C72E08">
              <w:rPr>
                <w:rFonts w:ascii="Times New Roman" w:eastAsia="Times New Roman" w:hAnsi="Times New Roman" w:cs="Times New Roman"/>
                <w:color w:val="000000"/>
                <w:sz w:val="24"/>
                <w:szCs w:val="24"/>
                <w:lang w:eastAsia="ru-RU"/>
              </w:rPr>
              <w:t>2017</w:t>
            </w:r>
            <w:r w:rsidR="005B68C2">
              <w:rPr>
                <w:rFonts w:ascii="Times New Roman" w:eastAsia="Times New Roman" w:hAnsi="Times New Roman" w:cs="Times New Roman"/>
                <w:color w:val="000000"/>
                <w:sz w:val="24"/>
                <w:szCs w:val="24"/>
                <w:lang w:eastAsia="ru-RU"/>
              </w:rPr>
              <w:t>г</w:t>
            </w:r>
          </w:p>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p>
        </w:tc>
        <w:tc>
          <w:tcPr>
            <w:tcW w:w="3123" w:type="dxa"/>
            <w:tcBorders>
              <w:top w:val="single" w:sz="4" w:space="0" w:color="auto"/>
              <w:left w:val="single" w:sz="4" w:space="0" w:color="auto"/>
              <w:bottom w:val="nil"/>
              <w:right w:val="nil"/>
            </w:tcBorders>
            <w:shd w:val="clear" w:color="auto" w:fill="FFFFFF"/>
          </w:tcPr>
          <w:p w:rsidR="00AE4A83" w:rsidRPr="00AE4A83" w:rsidRDefault="001B759B" w:rsidP="00AE4A8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 Якутск</w:t>
            </w:r>
            <w:r w:rsidR="004C6E6E">
              <w:rPr>
                <w:rFonts w:ascii="Times New Roman" w:eastAsia="Times New Roman" w:hAnsi="Times New Roman" w:cs="Times New Roman"/>
                <w:color w:val="000000"/>
                <w:sz w:val="24"/>
                <w:szCs w:val="24"/>
                <w:lang w:eastAsia="ru-RU"/>
              </w:rPr>
              <w:t xml:space="preserve">, </w:t>
            </w:r>
            <w:proofErr w:type="spellStart"/>
            <w:r w:rsidR="004C6E6E">
              <w:rPr>
                <w:rFonts w:ascii="Times New Roman" w:eastAsia="Times New Roman" w:hAnsi="Times New Roman" w:cs="Times New Roman"/>
                <w:color w:val="000000"/>
                <w:sz w:val="24"/>
                <w:szCs w:val="24"/>
                <w:lang w:eastAsia="ru-RU"/>
              </w:rPr>
              <w:t>мкр</w:t>
            </w:r>
            <w:proofErr w:type="spellEnd"/>
            <w:r w:rsidR="004C6E6E">
              <w:rPr>
                <w:rFonts w:ascii="Times New Roman" w:eastAsia="Times New Roman" w:hAnsi="Times New Roman" w:cs="Times New Roman"/>
                <w:color w:val="000000"/>
                <w:sz w:val="24"/>
                <w:szCs w:val="24"/>
                <w:lang w:eastAsia="ru-RU"/>
              </w:rPr>
              <w:t xml:space="preserve">-район </w:t>
            </w:r>
            <w:proofErr w:type="spellStart"/>
            <w:r w:rsidR="004C6E6E">
              <w:rPr>
                <w:rFonts w:ascii="Times New Roman" w:eastAsia="Times New Roman" w:hAnsi="Times New Roman" w:cs="Times New Roman"/>
                <w:color w:val="000000"/>
                <w:sz w:val="24"/>
                <w:szCs w:val="24"/>
                <w:lang w:eastAsia="ru-RU"/>
              </w:rPr>
              <w:t>Марха</w:t>
            </w:r>
            <w:proofErr w:type="spellEnd"/>
          </w:p>
        </w:tc>
        <w:tc>
          <w:tcPr>
            <w:tcW w:w="3243" w:type="dxa"/>
            <w:tcBorders>
              <w:top w:val="single" w:sz="4" w:space="0" w:color="auto"/>
              <w:left w:val="single" w:sz="4" w:space="0" w:color="auto"/>
              <w:bottom w:val="nil"/>
              <w:right w:val="single" w:sz="4" w:space="0" w:color="auto"/>
            </w:tcBorders>
            <w:shd w:val="clear" w:color="auto" w:fill="FFFFFF"/>
          </w:tcPr>
          <w:p w:rsidR="00AE4A83" w:rsidRPr="00AE4A83" w:rsidRDefault="007A3FC4" w:rsidP="00AE4A83">
            <w:pPr>
              <w:spacing w:after="0" w:line="240" w:lineRule="exact"/>
              <w:jc w:val="both"/>
              <w:rPr>
                <w:rFonts w:ascii="Times New Roman" w:eastAsia="Times New Roman" w:hAnsi="Times New Roman" w:cs="Times New Roman"/>
                <w:sz w:val="24"/>
                <w:szCs w:val="24"/>
                <w:lang w:eastAsia="ru-RU"/>
              </w:rPr>
            </w:pPr>
            <w:proofErr w:type="spellStart"/>
            <w:r w:rsidRPr="007A3FC4">
              <w:rPr>
                <w:rFonts w:ascii="Times New Roman" w:eastAsia="Times New Roman" w:hAnsi="Times New Roman" w:cs="Times New Roman"/>
                <w:color w:val="000000"/>
                <w:sz w:val="24"/>
                <w:szCs w:val="24"/>
                <w:lang w:eastAsia="ru-RU"/>
              </w:rPr>
              <w:t>Намцырский</w:t>
            </w:r>
            <w:proofErr w:type="spellEnd"/>
            <w:r w:rsidRPr="007A3FC4">
              <w:rPr>
                <w:rFonts w:ascii="Times New Roman" w:eastAsia="Times New Roman" w:hAnsi="Times New Roman" w:cs="Times New Roman"/>
                <w:color w:val="000000"/>
                <w:sz w:val="24"/>
                <w:szCs w:val="24"/>
                <w:lang w:eastAsia="ru-RU"/>
              </w:rPr>
              <w:t xml:space="preserve"> тракт 1-й км</w:t>
            </w:r>
          </w:p>
        </w:tc>
      </w:tr>
      <w:tr w:rsidR="00AE4A83" w:rsidRPr="00AE4A83" w:rsidTr="007A3FC4">
        <w:trPr>
          <w:trHeight w:hRule="exact" w:val="1685"/>
        </w:trPr>
        <w:tc>
          <w:tcPr>
            <w:tcW w:w="893" w:type="dxa"/>
            <w:tcBorders>
              <w:top w:val="single" w:sz="4" w:space="0" w:color="auto"/>
              <w:left w:val="single" w:sz="4" w:space="0" w:color="auto"/>
              <w:bottom w:val="nil"/>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3</w:t>
            </w:r>
          </w:p>
          <w:p w:rsidR="00AE4A83" w:rsidRPr="00AE4A83" w:rsidRDefault="00CD116D"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Э</w:t>
            </w:r>
            <w:r w:rsidR="00AE4A83" w:rsidRPr="00AE4A83">
              <w:rPr>
                <w:rFonts w:ascii="Times New Roman" w:eastAsia="Times New Roman" w:hAnsi="Times New Roman" w:cs="Times New Roman"/>
                <w:color w:val="000000"/>
                <w:sz w:val="24"/>
                <w:szCs w:val="24"/>
                <w:lang w:eastAsia="ru-RU"/>
              </w:rPr>
              <w:t>тап</w:t>
            </w:r>
          </w:p>
        </w:tc>
        <w:tc>
          <w:tcPr>
            <w:tcW w:w="2111" w:type="dxa"/>
            <w:tcBorders>
              <w:top w:val="single" w:sz="4" w:space="0" w:color="auto"/>
              <w:left w:val="single" w:sz="4" w:space="0" w:color="auto"/>
              <w:bottom w:val="nil"/>
              <w:right w:val="nil"/>
            </w:tcBorders>
            <w:shd w:val="clear" w:color="auto" w:fill="FFFFFF"/>
          </w:tcPr>
          <w:p w:rsidR="00AE4A83" w:rsidRPr="00AE4A83" w:rsidRDefault="007A3FC4" w:rsidP="007A3FC4">
            <w:pPr>
              <w:spacing w:after="0" w:line="240" w:lineRule="exact"/>
              <w:jc w:val="both"/>
              <w:rPr>
                <w:rFonts w:ascii="Times New Roman" w:eastAsia="Times New Roman" w:hAnsi="Times New Roman" w:cs="Times New Roman"/>
                <w:sz w:val="24"/>
                <w:szCs w:val="24"/>
                <w:lang w:eastAsia="ru-RU"/>
              </w:rPr>
            </w:pPr>
            <w:r w:rsidRPr="007A3FC4">
              <w:rPr>
                <w:rFonts w:ascii="Times New Roman" w:eastAsia="Times New Roman" w:hAnsi="Times New Roman" w:cs="Times New Roman"/>
                <w:color w:val="000000"/>
                <w:sz w:val="24"/>
                <w:szCs w:val="24"/>
                <w:lang w:eastAsia="ru-RU"/>
              </w:rPr>
              <w:t>10 Марта</w:t>
            </w:r>
            <w:r w:rsidR="005B68C2">
              <w:rPr>
                <w:rFonts w:ascii="Times New Roman" w:eastAsia="Times New Roman" w:hAnsi="Times New Roman" w:cs="Times New Roman"/>
                <w:color w:val="000000"/>
                <w:sz w:val="24"/>
                <w:szCs w:val="24"/>
                <w:lang w:eastAsia="ru-RU"/>
              </w:rPr>
              <w:t xml:space="preserve"> </w:t>
            </w:r>
            <w:r w:rsidR="00C72E08">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005B68C2">
              <w:rPr>
                <w:rFonts w:ascii="Times New Roman" w:eastAsia="Times New Roman" w:hAnsi="Times New Roman" w:cs="Times New Roman"/>
                <w:color w:val="000000"/>
                <w:sz w:val="24"/>
                <w:szCs w:val="24"/>
                <w:lang w:eastAsia="ru-RU"/>
              </w:rPr>
              <w:t>г</w:t>
            </w:r>
          </w:p>
        </w:tc>
        <w:tc>
          <w:tcPr>
            <w:tcW w:w="3123" w:type="dxa"/>
            <w:tcBorders>
              <w:top w:val="single" w:sz="4" w:space="0" w:color="auto"/>
              <w:left w:val="single" w:sz="4" w:space="0" w:color="auto"/>
              <w:bottom w:val="nil"/>
              <w:right w:val="nil"/>
            </w:tcBorders>
            <w:shd w:val="clear" w:color="auto" w:fill="FFFFFF"/>
          </w:tcPr>
          <w:p w:rsidR="00AE4A83" w:rsidRPr="00AE4A83" w:rsidRDefault="001B759B" w:rsidP="00AE4A8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 Якутск</w:t>
            </w:r>
            <w:r w:rsidR="004C6E6E">
              <w:rPr>
                <w:rFonts w:ascii="Times New Roman" w:eastAsia="Times New Roman" w:hAnsi="Times New Roman" w:cs="Times New Roman"/>
                <w:color w:val="000000"/>
                <w:sz w:val="24"/>
                <w:szCs w:val="24"/>
                <w:lang w:eastAsia="ru-RU"/>
              </w:rPr>
              <w:t xml:space="preserve">, </w:t>
            </w:r>
            <w:proofErr w:type="spellStart"/>
            <w:r w:rsidR="004C6E6E">
              <w:rPr>
                <w:rFonts w:ascii="Times New Roman" w:eastAsia="Times New Roman" w:hAnsi="Times New Roman" w:cs="Times New Roman"/>
                <w:color w:val="000000"/>
                <w:sz w:val="24"/>
                <w:szCs w:val="24"/>
                <w:lang w:eastAsia="ru-RU"/>
              </w:rPr>
              <w:t>мкр</w:t>
            </w:r>
            <w:proofErr w:type="spellEnd"/>
            <w:r w:rsidR="004C6E6E">
              <w:rPr>
                <w:rFonts w:ascii="Times New Roman" w:eastAsia="Times New Roman" w:hAnsi="Times New Roman" w:cs="Times New Roman"/>
                <w:color w:val="000000"/>
                <w:sz w:val="24"/>
                <w:szCs w:val="24"/>
                <w:lang w:eastAsia="ru-RU"/>
              </w:rPr>
              <w:t xml:space="preserve">-район </w:t>
            </w:r>
            <w:proofErr w:type="spellStart"/>
            <w:r w:rsidR="004C6E6E">
              <w:rPr>
                <w:rFonts w:ascii="Times New Roman" w:eastAsia="Times New Roman" w:hAnsi="Times New Roman" w:cs="Times New Roman"/>
                <w:color w:val="000000"/>
                <w:sz w:val="24"/>
                <w:szCs w:val="24"/>
                <w:lang w:eastAsia="ru-RU"/>
              </w:rPr>
              <w:t>Марха</w:t>
            </w:r>
            <w:proofErr w:type="spellEnd"/>
          </w:p>
        </w:tc>
        <w:tc>
          <w:tcPr>
            <w:tcW w:w="3243" w:type="dxa"/>
            <w:tcBorders>
              <w:top w:val="single" w:sz="4" w:space="0" w:color="auto"/>
              <w:left w:val="single" w:sz="4" w:space="0" w:color="auto"/>
              <w:bottom w:val="nil"/>
              <w:right w:val="single" w:sz="4" w:space="0" w:color="auto"/>
            </w:tcBorders>
            <w:shd w:val="clear" w:color="auto" w:fill="FFFFFF"/>
          </w:tcPr>
          <w:p w:rsidR="00AE4A83" w:rsidRPr="00AE4A83" w:rsidRDefault="007A3FC4" w:rsidP="00AE4A83">
            <w:pPr>
              <w:spacing w:after="0" w:line="240" w:lineRule="exact"/>
              <w:jc w:val="both"/>
              <w:rPr>
                <w:rFonts w:ascii="Times New Roman" w:eastAsia="Times New Roman" w:hAnsi="Times New Roman" w:cs="Times New Roman"/>
                <w:sz w:val="24"/>
                <w:szCs w:val="24"/>
                <w:lang w:eastAsia="ru-RU"/>
              </w:rPr>
            </w:pPr>
            <w:proofErr w:type="spellStart"/>
            <w:r w:rsidRPr="007A3FC4">
              <w:rPr>
                <w:rFonts w:ascii="Times New Roman" w:eastAsia="Times New Roman" w:hAnsi="Times New Roman" w:cs="Times New Roman"/>
                <w:color w:val="000000"/>
                <w:sz w:val="24"/>
                <w:szCs w:val="24"/>
                <w:lang w:eastAsia="ru-RU"/>
              </w:rPr>
              <w:t>Намцырский</w:t>
            </w:r>
            <w:proofErr w:type="spellEnd"/>
            <w:r w:rsidRPr="007A3FC4">
              <w:rPr>
                <w:rFonts w:ascii="Times New Roman" w:eastAsia="Times New Roman" w:hAnsi="Times New Roman" w:cs="Times New Roman"/>
                <w:color w:val="000000"/>
                <w:sz w:val="24"/>
                <w:szCs w:val="24"/>
                <w:lang w:eastAsia="ru-RU"/>
              </w:rPr>
              <w:t xml:space="preserve"> тракт 1-й км</w:t>
            </w:r>
          </w:p>
        </w:tc>
      </w:tr>
      <w:tr w:rsidR="00AE4A83" w:rsidRPr="00AE4A83" w:rsidTr="007A3FC4">
        <w:trPr>
          <w:trHeight w:hRule="exact" w:val="1296"/>
        </w:trPr>
        <w:tc>
          <w:tcPr>
            <w:tcW w:w="893" w:type="dxa"/>
            <w:tcBorders>
              <w:top w:val="single" w:sz="4" w:space="0" w:color="auto"/>
              <w:left w:val="single" w:sz="4" w:space="0" w:color="auto"/>
              <w:bottom w:val="single" w:sz="4" w:space="0" w:color="auto"/>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4</w:t>
            </w:r>
          </w:p>
          <w:p w:rsidR="00AE4A83" w:rsidRPr="00AE4A83" w:rsidRDefault="00CD116D"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Э</w:t>
            </w:r>
            <w:r w:rsidR="00AE4A83" w:rsidRPr="00AE4A83">
              <w:rPr>
                <w:rFonts w:ascii="Times New Roman" w:eastAsia="Times New Roman" w:hAnsi="Times New Roman" w:cs="Times New Roman"/>
                <w:color w:val="000000"/>
                <w:sz w:val="24"/>
                <w:szCs w:val="24"/>
                <w:lang w:eastAsia="ru-RU"/>
              </w:rPr>
              <w:t>тап</w:t>
            </w:r>
          </w:p>
        </w:tc>
        <w:tc>
          <w:tcPr>
            <w:tcW w:w="2111" w:type="dxa"/>
            <w:tcBorders>
              <w:top w:val="single" w:sz="4" w:space="0" w:color="auto"/>
              <w:left w:val="single" w:sz="4" w:space="0" w:color="auto"/>
              <w:bottom w:val="single" w:sz="4" w:space="0" w:color="auto"/>
              <w:right w:val="nil"/>
            </w:tcBorders>
            <w:shd w:val="clear" w:color="auto" w:fill="FFFFFF"/>
          </w:tcPr>
          <w:p w:rsidR="00AE4A83" w:rsidRPr="00AE4A83" w:rsidRDefault="007A3FC4" w:rsidP="00C72E08">
            <w:pPr>
              <w:spacing w:after="0" w:line="360" w:lineRule="exact"/>
              <w:jc w:val="both"/>
              <w:rPr>
                <w:rFonts w:ascii="Times New Roman" w:eastAsia="Times New Roman" w:hAnsi="Times New Roman" w:cs="Times New Roman"/>
                <w:sz w:val="24"/>
                <w:szCs w:val="24"/>
                <w:lang w:eastAsia="ru-RU"/>
              </w:rPr>
            </w:pPr>
            <w:r w:rsidRPr="007A3FC4">
              <w:rPr>
                <w:rFonts w:ascii="Times New Roman" w:eastAsia="Times New Roman" w:hAnsi="Times New Roman" w:cs="Times New Roman"/>
                <w:sz w:val="24"/>
                <w:szCs w:val="24"/>
                <w:lang w:eastAsia="ru-RU"/>
              </w:rPr>
              <w:t>24 Марта</w:t>
            </w:r>
            <w:r>
              <w:rPr>
                <w:rFonts w:ascii="Times New Roman" w:eastAsia="Times New Roman" w:hAnsi="Times New Roman" w:cs="Times New Roman"/>
                <w:sz w:val="24"/>
                <w:szCs w:val="24"/>
                <w:lang w:eastAsia="ru-RU"/>
              </w:rPr>
              <w:t xml:space="preserve"> 2018г.</w:t>
            </w:r>
          </w:p>
        </w:tc>
        <w:tc>
          <w:tcPr>
            <w:tcW w:w="3123" w:type="dxa"/>
            <w:tcBorders>
              <w:top w:val="single" w:sz="4" w:space="0" w:color="auto"/>
              <w:left w:val="single" w:sz="4" w:space="0" w:color="auto"/>
              <w:bottom w:val="single" w:sz="4" w:space="0" w:color="auto"/>
              <w:right w:val="nil"/>
            </w:tcBorders>
            <w:shd w:val="clear" w:color="auto" w:fill="FFFFFF"/>
          </w:tcPr>
          <w:p w:rsidR="00AE4A83" w:rsidRPr="00AE4A83" w:rsidRDefault="001B759B" w:rsidP="00AE4A8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 Якутск</w:t>
            </w:r>
            <w:r w:rsidR="004C6E6E">
              <w:rPr>
                <w:rFonts w:ascii="Times New Roman" w:eastAsia="Times New Roman" w:hAnsi="Times New Roman" w:cs="Times New Roman"/>
                <w:color w:val="000000"/>
                <w:sz w:val="24"/>
                <w:szCs w:val="24"/>
                <w:lang w:eastAsia="ru-RU"/>
              </w:rPr>
              <w:t xml:space="preserve">, </w:t>
            </w:r>
            <w:proofErr w:type="spellStart"/>
            <w:r w:rsidR="004C6E6E">
              <w:rPr>
                <w:rFonts w:ascii="Times New Roman" w:eastAsia="Times New Roman" w:hAnsi="Times New Roman" w:cs="Times New Roman"/>
                <w:color w:val="000000"/>
                <w:sz w:val="24"/>
                <w:szCs w:val="24"/>
                <w:lang w:eastAsia="ru-RU"/>
              </w:rPr>
              <w:t>мкр</w:t>
            </w:r>
            <w:proofErr w:type="spellEnd"/>
            <w:r w:rsidR="004C6E6E">
              <w:rPr>
                <w:rFonts w:ascii="Times New Roman" w:eastAsia="Times New Roman" w:hAnsi="Times New Roman" w:cs="Times New Roman"/>
                <w:color w:val="000000"/>
                <w:sz w:val="24"/>
                <w:szCs w:val="24"/>
                <w:lang w:eastAsia="ru-RU"/>
              </w:rPr>
              <w:t xml:space="preserve">-район </w:t>
            </w:r>
            <w:proofErr w:type="spellStart"/>
            <w:r w:rsidR="004C6E6E">
              <w:rPr>
                <w:rFonts w:ascii="Times New Roman" w:eastAsia="Times New Roman" w:hAnsi="Times New Roman" w:cs="Times New Roman"/>
                <w:color w:val="000000"/>
                <w:sz w:val="24"/>
                <w:szCs w:val="24"/>
                <w:lang w:eastAsia="ru-RU"/>
              </w:rPr>
              <w:t>Марха</w:t>
            </w:r>
            <w:proofErr w:type="spellEnd"/>
          </w:p>
        </w:tc>
        <w:tc>
          <w:tcPr>
            <w:tcW w:w="3243" w:type="dxa"/>
            <w:tcBorders>
              <w:top w:val="single" w:sz="4" w:space="0" w:color="auto"/>
              <w:left w:val="single" w:sz="4" w:space="0" w:color="auto"/>
              <w:bottom w:val="single" w:sz="4" w:space="0" w:color="auto"/>
              <w:right w:val="single" w:sz="4" w:space="0" w:color="auto"/>
            </w:tcBorders>
            <w:shd w:val="clear" w:color="auto" w:fill="FFFFFF"/>
          </w:tcPr>
          <w:p w:rsidR="00AE4A83" w:rsidRPr="00AE4A83" w:rsidRDefault="007A3FC4" w:rsidP="00AE4A83">
            <w:pPr>
              <w:spacing w:after="0" w:line="240" w:lineRule="exact"/>
              <w:jc w:val="both"/>
              <w:rPr>
                <w:rFonts w:ascii="Times New Roman" w:eastAsia="Times New Roman" w:hAnsi="Times New Roman" w:cs="Times New Roman"/>
                <w:sz w:val="24"/>
                <w:szCs w:val="24"/>
                <w:lang w:eastAsia="ru-RU"/>
              </w:rPr>
            </w:pPr>
            <w:proofErr w:type="spellStart"/>
            <w:r w:rsidRPr="007A3FC4">
              <w:rPr>
                <w:rFonts w:ascii="Times New Roman" w:eastAsia="Times New Roman" w:hAnsi="Times New Roman" w:cs="Times New Roman"/>
                <w:color w:val="000000"/>
                <w:sz w:val="24"/>
                <w:szCs w:val="24"/>
                <w:lang w:eastAsia="ru-RU"/>
              </w:rPr>
              <w:t>Намцырский</w:t>
            </w:r>
            <w:proofErr w:type="spellEnd"/>
            <w:r w:rsidRPr="007A3FC4">
              <w:rPr>
                <w:rFonts w:ascii="Times New Roman" w:eastAsia="Times New Roman" w:hAnsi="Times New Roman" w:cs="Times New Roman"/>
                <w:color w:val="000000"/>
                <w:sz w:val="24"/>
                <w:szCs w:val="24"/>
                <w:lang w:eastAsia="ru-RU"/>
              </w:rPr>
              <w:t xml:space="preserve"> тракт 1-й км</w:t>
            </w:r>
          </w:p>
        </w:tc>
      </w:tr>
    </w:tbl>
    <w:p w:rsidR="00171125" w:rsidRDefault="00171125" w:rsidP="00AE4A83">
      <w:pPr>
        <w:spacing w:after="0" w:line="240" w:lineRule="auto"/>
        <w:jc w:val="both"/>
        <w:rPr>
          <w:rFonts w:ascii="Times New Roman" w:eastAsia="Times New Roman" w:hAnsi="Times New Roman" w:cs="Times New Roman"/>
          <w:b/>
          <w:bCs/>
          <w:color w:val="000000"/>
          <w:sz w:val="26"/>
          <w:szCs w:val="26"/>
          <w:lang w:eastAsia="ru-RU"/>
        </w:rPr>
      </w:pPr>
    </w:p>
    <w:p w:rsidR="00171125" w:rsidRDefault="00171125" w:rsidP="00AE4A83">
      <w:pPr>
        <w:spacing w:after="0" w:line="240" w:lineRule="auto"/>
        <w:jc w:val="both"/>
        <w:rPr>
          <w:rFonts w:ascii="Times New Roman" w:eastAsia="Times New Roman" w:hAnsi="Times New Roman" w:cs="Times New Roman"/>
          <w:b/>
          <w:bCs/>
          <w:color w:val="000000"/>
          <w:sz w:val="26"/>
          <w:szCs w:val="26"/>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5.ТРАССЫ</w:t>
      </w:r>
    </w:p>
    <w:p w:rsidR="00171125" w:rsidRDefault="00171125" w:rsidP="005B68C2">
      <w:pPr>
        <w:spacing w:after="0" w:line="240" w:lineRule="auto"/>
        <w:jc w:val="both"/>
        <w:rPr>
          <w:rFonts w:ascii="Times New Roman" w:eastAsia="Times New Roman" w:hAnsi="Times New Roman" w:cs="Times New Roman"/>
          <w:color w:val="000000"/>
          <w:sz w:val="24"/>
          <w:szCs w:val="24"/>
          <w:lang w:eastAsia="ru-RU"/>
        </w:rPr>
      </w:pPr>
    </w:p>
    <w:p w:rsidR="00171125" w:rsidRDefault="00AE4A83" w:rsidP="00AC3683">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Месторасположения трассы для проведения соревнований - </w:t>
      </w:r>
      <w:proofErr w:type="spellStart"/>
      <w:r w:rsidR="00AC3683" w:rsidRPr="00AC3683">
        <w:rPr>
          <w:rFonts w:ascii="Times New Roman" w:eastAsia="Times New Roman" w:hAnsi="Times New Roman" w:cs="Times New Roman"/>
          <w:color w:val="000000"/>
          <w:sz w:val="24"/>
          <w:szCs w:val="24"/>
          <w:lang w:eastAsia="ru-RU"/>
        </w:rPr>
        <w:t>Намцырский</w:t>
      </w:r>
      <w:proofErr w:type="spellEnd"/>
      <w:r w:rsidR="00AC3683" w:rsidRPr="00AC3683">
        <w:rPr>
          <w:rFonts w:ascii="Times New Roman" w:eastAsia="Times New Roman" w:hAnsi="Times New Roman" w:cs="Times New Roman"/>
          <w:color w:val="000000"/>
          <w:sz w:val="24"/>
          <w:szCs w:val="24"/>
          <w:lang w:eastAsia="ru-RU"/>
        </w:rPr>
        <w:t xml:space="preserve"> тракт 1-й км</w:t>
      </w:r>
    </w:p>
    <w:p w:rsidR="00AC3683" w:rsidRPr="00AC3683" w:rsidRDefault="00AC3683" w:rsidP="00AC3683">
      <w:pPr>
        <w:spacing w:after="0" w:line="240" w:lineRule="auto"/>
        <w:jc w:val="both"/>
        <w:rPr>
          <w:rFonts w:ascii="Times New Roman" w:eastAsia="Times New Roman" w:hAnsi="Times New Roman" w:cs="Times New Roman"/>
          <w:bCs/>
          <w:color w:val="000000"/>
          <w:sz w:val="26"/>
          <w:szCs w:val="26"/>
          <w:lang w:eastAsia="ru-RU"/>
        </w:rPr>
      </w:pPr>
      <w:r w:rsidRPr="00AC3683">
        <w:rPr>
          <w:rFonts w:ascii="Times New Roman" w:eastAsia="Times New Roman" w:hAnsi="Times New Roman" w:cs="Times New Roman"/>
          <w:bCs/>
          <w:color w:val="000000"/>
          <w:sz w:val="26"/>
          <w:szCs w:val="26"/>
          <w:lang w:eastAsia="ru-RU"/>
        </w:rPr>
        <w:t xml:space="preserve">Покрытие </w:t>
      </w:r>
      <w:r w:rsidR="00306869">
        <w:rPr>
          <w:rFonts w:ascii="Times New Roman" w:eastAsia="Times New Roman" w:hAnsi="Times New Roman" w:cs="Times New Roman"/>
          <w:bCs/>
          <w:color w:val="000000"/>
          <w:sz w:val="26"/>
          <w:szCs w:val="26"/>
          <w:lang w:eastAsia="ru-RU"/>
        </w:rPr>
        <w:t>трассы</w:t>
      </w:r>
      <w:r w:rsidR="00CC5B31">
        <w:rPr>
          <w:rFonts w:ascii="Times New Roman" w:eastAsia="Times New Roman" w:hAnsi="Times New Roman" w:cs="Times New Roman"/>
          <w:bCs/>
          <w:color w:val="000000"/>
          <w:sz w:val="26"/>
          <w:szCs w:val="26"/>
          <w:lang w:eastAsia="ru-RU"/>
        </w:rPr>
        <w:t xml:space="preserve">– </w:t>
      </w:r>
      <w:r w:rsidRPr="00AC3683">
        <w:rPr>
          <w:rFonts w:ascii="Times New Roman" w:eastAsia="Times New Roman" w:hAnsi="Times New Roman" w:cs="Times New Roman"/>
          <w:bCs/>
          <w:color w:val="000000"/>
          <w:sz w:val="26"/>
          <w:szCs w:val="26"/>
          <w:lang w:eastAsia="ru-RU"/>
        </w:rPr>
        <w:t>лёд</w:t>
      </w:r>
      <w:r w:rsidR="00CC5B31">
        <w:rPr>
          <w:rFonts w:ascii="Times New Roman" w:eastAsia="Times New Roman" w:hAnsi="Times New Roman" w:cs="Times New Roman"/>
          <w:bCs/>
          <w:color w:val="000000"/>
          <w:sz w:val="26"/>
          <w:szCs w:val="26"/>
          <w:lang w:eastAsia="ru-RU"/>
        </w:rPr>
        <w:t>.</w:t>
      </w:r>
    </w:p>
    <w:p w:rsidR="00171125" w:rsidRDefault="00171125" w:rsidP="00AE4A83">
      <w:pPr>
        <w:spacing w:after="0" w:line="240" w:lineRule="auto"/>
        <w:jc w:val="both"/>
        <w:rPr>
          <w:rFonts w:ascii="Times New Roman" w:eastAsia="Times New Roman" w:hAnsi="Times New Roman" w:cs="Times New Roman"/>
          <w:b/>
          <w:bCs/>
          <w:color w:val="000000"/>
          <w:sz w:val="26"/>
          <w:szCs w:val="26"/>
          <w:lang w:eastAsia="ru-RU"/>
        </w:rPr>
      </w:pPr>
    </w:p>
    <w:p w:rsidR="00AE4A83" w:rsidRPr="00AE4A83" w:rsidRDefault="00171125" w:rsidP="00AE4A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6</w:t>
      </w:r>
      <w:r w:rsidR="00AE4A83" w:rsidRPr="00AE4A83">
        <w:rPr>
          <w:rFonts w:ascii="Times New Roman" w:eastAsia="Times New Roman" w:hAnsi="Times New Roman" w:cs="Times New Roman"/>
          <w:b/>
          <w:bCs/>
          <w:color w:val="000000"/>
          <w:sz w:val="26"/>
          <w:szCs w:val="26"/>
          <w:lang w:eastAsia="ru-RU"/>
        </w:rPr>
        <w:t>.ОБЕСПЕЧЕНИЕ МЕР БЕЗОПАСНОСТИ</w:t>
      </w:r>
    </w:p>
    <w:p w:rsidR="00AE4A83" w:rsidRPr="00171125" w:rsidRDefault="00171125" w:rsidP="00BC77B8">
      <w:pPr>
        <w:pStyle w:val="a3"/>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171125">
        <w:rPr>
          <w:rFonts w:ascii="Times New Roman" w:eastAsia="Times New Roman" w:hAnsi="Times New Roman" w:cs="Times New Roman"/>
          <w:color w:val="000000"/>
          <w:sz w:val="24"/>
          <w:szCs w:val="24"/>
          <w:lang w:eastAsia="ru-RU"/>
        </w:rPr>
        <w:t xml:space="preserve"> Обеспечение мер безопасности при проведении соревнований осуществляется на основании Постановлении Правительства РФ от 3 мая 1994 года №446 / О мерах по усилению безопасности дорожного движения при проведении в РФ спортивных мероприятий вне специальных спортивных сооружений/, /Рекомендации по обеспечению безопасности и профилактики травматизма при занятиях физической культурой и спортом</w:t>
      </w:r>
      <w:proofErr w:type="gramStart"/>
      <w:r w:rsidR="00AE4A83" w:rsidRPr="00171125">
        <w:rPr>
          <w:rFonts w:ascii="Times New Roman" w:eastAsia="Times New Roman" w:hAnsi="Times New Roman" w:cs="Times New Roman"/>
          <w:color w:val="000000"/>
          <w:sz w:val="24"/>
          <w:szCs w:val="24"/>
          <w:lang w:eastAsia="ru-RU"/>
        </w:rPr>
        <w:t>/(</w:t>
      </w:r>
      <w:proofErr w:type="gramEnd"/>
      <w:r w:rsidR="00AE4A83" w:rsidRPr="00171125">
        <w:rPr>
          <w:rFonts w:ascii="Times New Roman" w:eastAsia="Times New Roman" w:hAnsi="Times New Roman" w:cs="Times New Roman"/>
          <w:color w:val="000000"/>
          <w:sz w:val="24"/>
          <w:szCs w:val="24"/>
          <w:lang w:eastAsia="ru-RU"/>
        </w:rPr>
        <w:t>№44 от 01.04.1993)</w:t>
      </w:r>
    </w:p>
    <w:p w:rsidR="00AE4A83" w:rsidRPr="00171125" w:rsidRDefault="00171125" w:rsidP="00BC77B8">
      <w:pPr>
        <w:pStyle w:val="a3"/>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171125">
        <w:rPr>
          <w:rFonts w:ascii="Times New Roman" w:eastAsia="Times New Roman" w:hAnsi="Times New Roman" w:cs="Times New Roman"/>
          <w:color w:val="000000"/>
          <w:sz w:val="24"/>
          <w:szCs w:val="24"/>
          <w:lang w:eastAsia="ru-RU"/>
        </w:rPr>
        <w:t xml:space="preserve"> Движение во время соревнования по дорогам общего пользования осуществляется без образования, </w:t>
      </w:r>
      <w:proofErr w:type="gramStart"/>
      <w:r w:rsidR="00AE4A83" w:rsidRPr="00171125">
        <w:rPr>
          <w:rFonts w:ascii="Times New Roman" w:eastAsia="Times New Roman" w:hAnsi="Times New Roman" w:cs="Times New Roman"/>
          <w:color w:val="000000"/>
          <w:sz w:val="24"/>
          <w:szCs w:val="24"/>
          <w:lang w:eastAsia="ru-RU"/>
        </w:rPr>
        <w:t>каких либо</w:t>
      </w:r>
      <w:proofErr w:type="gramEnd"/>
      <w:r w:rsidR="00AE4A83" w:rsidRPr="00171125">
        <w:rPr>
          <w:rFonts w:ascii="Times New Roman" w:eastAsia="Times New Roman" w:hAnsi="Times New Roman" w:cs="Times New Roman"/>
          <w:color w:val="000000"/>
          <w:sz w:val="24"/>
          <w:szCs w:val="24"/>
          <w:lang w:eastAsia="ru-RU"/>
        </w:rPr>
        <w:t xml:space="preserve"> колонн с соблюдением ПДЦ. Дороги общего пользования не входят в трассу соревнований.</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На время проведения соревнований осуществляется обязательное страхование:</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lastRenderedPageBreak/>
        <w:t>-жизни и здоровья участников - участником, с помощью приглашенного организатором страхового агента, контролируется секретарем соревнования:</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транспортного средства участника - участником, по желанию:</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гражданской ответственности участника - участником (согласно действующему законодательству)</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Трассы соревнований закрыты для движения автомобилей, не участвующих в соревнованиях. Перекрытие осуществляется по согласованию с УВД\ГИБДД сотрудниками и патрульными автомобилями.</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Несоблюдение техники безопасности при проведении ремонтных работ, сервиса, заправки и т.п.</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proofErr w:type="spellStart"/>
      <w:r w:rsidRPr="00AE4A83">
        <w:rPr>
          <w:rFonts w:ascii="Times New Roman" w:eastAsia="Times New Roman" w:hAnsi="Times New Roman" w:cs="Times New Roman"/>
          <w:color w:val="000000"/>
          <w:sz w:val="24"/>
          <w:szCs w:val="24"/>
          <w:lang w:eastAsia="ru-RU"/>
        </w:rPr>
        <w:t>Пенализируются</w:t>
      </w:r>
      <w:proofErr w:type="spellEnd"/>
      <w:r w:rsidRPr="00AE4A83">
        <w:rPr>
          <w:rFonts w:ascii="Times New Roman" w:eastAsia="Times New Roman" w:hAnsi="Times New Roman" w:cs="Times New Roman"/>
          <w:color w:val="000000"/>
          <w:sz w:val="24"/>
          <w:szCs w:val="24"/>
          <w:lang w:eastAsia="ru-RU"/>
        </w:rPr>
        <w:t xml:space="preserve"> в соответствии с регламентом вплоть до исключения из соревнований.</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Контроль за соответствием автомобилей участников требованиям безопасности, возлагается на технического комиссара соревнований.</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Контроль за соблюдением правил проведения соревнований, регламента и других нормативных актов, в том числе, и в части обеспечения безопасности,</w:t>
      </w:r>
      <w:r>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возлагается на коллегию спортивных комиссаров (КСК) и руководителя гонки(этапа).</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xml:space="preserve">Для безопасности участников и гостей соревнования скорость движения всех транспортных средств на месте </w:t>
      </w:r>
      <w:proofErr w:type="gramStart"/>
      <w:r w:rsidRPr="00AE4A83">
        <w:rPr>
          <w:rFonts w:ascii="Times New Roman" w:eastAsia="Times New Roman" w:hAnsi="Times New Roman" w:cs="Times New Roman"/>
          <w:color w:val="000000"/>
          <w:sz w:val="24"/>
          <w:szCs w:val="24"/>
          <w:lang w:eastAsia="ru-RU"/>
        </w:rPr>
        <w:t>проведения(</w:t>
      </w:r>
      <w:proofErr w:type="gramEnd"/>
      <w:r w:rsidRPr="00AE4A83">
        <w:rPr>
          <w:rFonts w:ascii="Times New Roman" w:eastAsia="Times New Roman" w:hAnsi="Times New Roman" w:cs="Times New Roman"/>
          <w:color w:val="000000"/>
          <w:sz w:val="24"/>
          <w:szCs w:val="24"/>
          <w:lang w:eastAsia="ru-RU"/>
        </w:rPr>
        <w:t>кроме трассы)строго ограничена 5- ю км/ч.</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На месте проведения соревнований постоянно присутствуют пожарный автомобиль и автомобиль скорой медицинской помощи.</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Организатор не несет ответственности за ущерб и повреждения, причиненные участникам и их имуществу, за исключением случаев, прямо предусмотренных настоящими Правилами.</w:t>
      </w: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Все участники принимают участие в соревнованиях на свой собственный риск. Своей подписью на заявочной форме участники отказываются от </w:t>
      </w:r>
      <w:proofErr w:type="gramStart"/>
      <w:r w:rsidRPr="00AE4A83">
        <w:rPr>
          <w:rFonts w:ascii="Times New Roman" w:eastAsia="Times New Roman" w:hAnsi="Times New Roman" w:cs="Times New Roman"/>
          <w:color w:val="000000"/>
          <w:sz w:val="24"/>
          <w:szCs w:val="24"/>
          <w:lang w:eastAsia="ru-RU"/>
        </w:rPr>
        <w:t>каких либо</w:t>
      </w:r>
      <w:proofErr w:type="gramEnd"/>
      <w:r w:rsidRPr="00AE4A83">
        <w:rPr>
          <w:rFonts w:ascii="Times New Roman" w:eastAsia="Times New Roman" w:hAnsi="Times New Roman" w:cs="Times New Roman"/>
          <w:color w:val="000000"/>
          <w:sz w:val="24"/>
          <w:szCs w:val="24"/>
          <w:lang w:eastAsia="ru-RU"/>
        </w:rPr>
        <w:t xml:space="preserve"> прав на компенсацию расходов, которые могут возникнуть в результате происшествия во время соревнований.</w:t>
      </w:r>
    </w:p>
    <w:p w:rsidR="00171125" w:rsidRDefault="00171125" w:rsidP="00AE4A83">
      <w:pPr>
        <w:spacing w:after="0" w:line="240" w:lineRule="auto"/>
        <w:jc w:val="both"/>
        <w:rPr>
          <w:rFonts w:ascii="Times New Roman" w:eastAsia="Times New Roman" w:hAnsi="Times New Roman" w:cs="Times New Roman"/>
          <w:color w:val="000000"/>
          <w:sz w:val="24"/>
          <w:szCs w:val="24"/>
          <w:lang w:eastAsia="ru-RU"/>
        </w:rPr>
      </w:pPr>
    </w:p>
    <w:p w:rsidR="00171125" w:rsidRPr="00AE4A83" w:rsidRDefault="00171125" w:rsidP="00AE4A83">
      <w:pPr>
        <w:spacing w:after="0" w:line="240" w:lineRule="auto"/>
        <w:jc w:val="both"/>
        <w:rPr>
          <w:rFonts w:ascii="Times New Roman" w:eastAsia="Times New Roman" w:hAnsi="Times New Roman" w:cs="Times New Roman"/>
          <w:sz w:val="24"/>
          <w:szCs w:val="24"/>
          <w:lang w:eastAsia="ru-RU"/>
        </w:rPr>
      </w:pPr>
    </w:p>
    <w:p w:rsidR="00AE4A83" w:rsidRDefault="00AE4A83" w:rsidP="00171125">
      <w:pPr>
        <w:numPr>
          <w:ilvl w:val="0"/>
          <w:numId w:val="10"/>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ОФИЦИАЛЬНЫЕ ЛИЦА.</w:t>
      </w:r>
    </w:p>
    <w:p w:rsidR="00171125" w:rsidRPr="00AE4A83" w:rsidRDefault="00171125" w:rsidP="00171125">
      <w:pPr>
        <w:spacing w:after="0" w:line="240" w:lineRule="auto"/>
        <w:ind w:left="360"/>
        <w:jc w:val="both"/>
        <w:rPr>
          <w:rFonts w:ascii="Times New Roman" w:eastAsia="Times New Roman" w:hAnsi="Times New Roman" w:cs="Times New Roman"/>
          <w:b/>
          <w:bCs/>
          <w:color w:val="000000"/>
          <w:sz w:val="26"/>
          <w:szCs w:val="26"/>
          <w:lang w:eastAsia="ru-RU"/>
        </w:rPr>
      </w:pPr>
    </w:p>
    <w:p w:rsidR="00AE4A83" w:rsidRDefault="00AE4A83" w:rsidP="00171125">
      <w:pPr>
        <w:numPr>
          <w:ilvl w:val="1"/>
          <w:numId w:val="10"/>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Официальные лица.</w:t>
      </w:r>
    </w:p>
    <w:p w:rsidR="00171125" w:rsidRPr="00AE4A83" w:rsidRDefault="00171125" w:rsidP="00171125">
      <w:pPr>
        <w:spacing w:after="0" w:line="240" w:lineRule="auto"/>
        <w:ind w:left="720"/>
        <w:jc w:val="both"/>
        <w:rPr>
          <w:rFonts w:ascii="Times New Roman" w:eastAsia="Times New Roman" w:hAnsi="Times New Roman" w:cs="Times New Roman"/>
          <w:color w:val="000000"/>
          <w:sz w:val="24"/>
          <w:szCs w:val="24"/>
          <w:lang w:eastAsia="ru-RU"/>
        </w:rPr>
      </w:pPr>
    </w:p>
    <w:p w:rsidR="00AE4A83" w:rsidRDefault="00AE4A83" w:rsidP="005B3792">
      <w:pPr>
        <w:tabs>
          <w:tab w:val="left" w:pos="3375"/>
        </w:tabs>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РУКОВОДИТЕЛЬ ГОНКИ </w:t>
      </w:r>
      <w:r>
        <w:rPr>
          <w:rFonts w:ascii="Times New Roman" w:eastAsia="Times New Roman" w:hAnsi="Times New Roman" w:cs="Times New Roman"/>
          <w:color w:val="000000"/>
          <w:sz w:val="24"/>
          <w:szCs w:val="24"/>
          <w:lang w:eastAsia="ru-RU"/>
        </w:rPr>
        <w:tab/>
        <w:t xml:space="preserve">                                                                             </w:t>
      </w:r>
      <w:proofErr w:type="spellStart"/>
      <w:r w:rsidRPr="00AE4A83">
        <w:rPr>
          <w:rFonts w:ascii="Times New Roman" w:eastAsia="Times New Roman" w:hAnsi="Times New Roman" w:cs="Times New Roman"/>
          <w:color w:val="000000"/>
          <w:sz w:val="24"/>
          <w:szCs w:val="24"/>
          <w:lang w:eastAsia="ru-RU"/>
        </w:rPr>
        <w:t>Сараева</w:t>
      </w:r>
      <w:proofErr w:type="spellEnd"/>
      <w:r w:rsidRPr="00AE4A83">
        <w:rPr>
          <w:rFonts w:ascii="Times New Roman" w:eastAsia="Times New Roman" w:hAnsi="Times New Roman" w:cs="Times New Roman"/>
          <w:color w:val="000000"/>
          <w:sz w:val="24"/>
          <w:szCs w:val="24"/>
          <w:lang w:eastAsia="ru-RU"/>
        </w:rPr>
        <w:t xml:space="preserve"> Н.Н</w:t>
      </w:r>
      <w:r>
        <w:rPr>
          <w:rFonts w:ascii="Times New Roman" w:eastAsia="Times New Roman" w:hAnsi="Times New Roman" w:cs="Times New Roman"/>
          <w:color w:val="000000"/>
          <w:sz w:val="24"/>
          <w:szCs w:val="24"/>
          <w:lang w:eastAsia="ru-RU"/>
        </w:rPr>
        <w:t>.</w:t>
      </w:r>
    </w:p>
    <w:p w:rsidR="00AE4A83" w:rsidRDefault="00AE4A83" w:rsidP="005B3792">
      <w:pPr>
        <w:tabs>
          <w:tab w:val="left" w:pos="3375"/>
        </w:tabs>
        <w:spacing w:after="0" w:line="240" w:lineRule="auto"/>
        <w:jc w:val="both"/>
        <w:rPr>
          <w:rFonts w:ascii="Times New Roman" w:eastAsia="Times New Roman" w:hAnsi="Times New Roman" w:cs="Times New Roman"/>
          <w:color w:val="000000"/>
          <w:sz w:val="24"/>
          <w:szCs w:val="24"/>
          <w:lang w:eastAsia="ru-RU"/>
        </w:rPr>
      </w:pPr>
    </w:p>
    <w:p w:rsidR="00AE4A83" w:rsidRPr="00AE4A83" w:rsidRDefault="00AE4A83" w:rsidP="005B3792">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xml:space="preserve">ПРЕДСЕДАТЕЛЬ КСК </w:t>
      </w:r>
      <w:r>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Сараев А.В.</w:t>
      </w:r>
    </w:p>
    <w:p w:rsidR="00AE4A83" w:rsidRDefault="00AE4A83" w:rsidP="005B37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AE4A83" w:rsidRPr="00AE4A83" w:rsidRDefault="00AE4A83" w:rsidP="005B3792">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ТЕХНИЧЕСКИЙ КОМИСАР</w:t>
      </w:r>
      <w:r>
        <w:rPr>
          <w:rFonts w:ascii="Times New Roman" w:eastAsia="Times New Roman" w:hAnsi="Times New Roman" w:cs="Times New Roman"/>
          <w:color w:val="000000"/>
          <w:sz w:val="24"/>
          <w:szCs w:val="24"/>
          <w:lang w:eastAsia="ru-RU"/>
        </w:rPr>
        <w:t xml:space="preserve">                                                                                      </w:t>
      </w:r>
      <w:r w:rsidR="0058362D" w:rsidRPr="0058362D">
        <w:rPr>
          <w:rFonts w:ascii="Times New Roman" w:eastAsia="Times New Roman" w:hAnsi="Times New Roman" w:cs="Times New Roman"/>
          <w:color w:val="000000"/>
          <w:sz w:val="24"/>
          <w:szCs w:val="24"/>
          <w:lang w:eastAsia="ru-RU"/>
        </w:rPr>
        <w:t>Сараев А</w:t>
      </w:r>
      <w:r w:rsidR="0058362D">
        <w:rPr>
          <w:rFonts w:ascii="Times New Roman" w:eastAsia="Times New Roman" w:hAnsi="Times New Roman" w:cs="Times New Roman"/>
          <w:color w:val="000000"/>
          <w:sz w:val="24"/>
          <w:szCs w:val="24"/>
          <w:lang w:eastAsia="ru-RU"/>
        </w:rPr>
        <w:t>.</w:t>
      </w:r>
      <w:r w:rsidR="0058362D" w:rsidRPr="0058362D">
        <w:rPr>
          <w:rFonts w:ascii="Times New Roman" w:eastAsia="Times New Roman" w:hAnsi="Times New Roman" w:cs="Times New Roman"/>
          <w:color w:val="000000"/>
          <w:sz w:val="24"/>
          <w:szCs w:val="24"/>
          <w:lang w:eastAsia="ru-RU"/>
        </w:rPr>
        <w:t>В</w:t>
      </w:r>
      <w:r w:rsidR="0058362D">
        <w:rPr>
          <w:rFonts w:ascii="Times New Roman" w:eastAsia="Times New Roman" w:hAnsi="Times New Roman" w:cs="Times New Roman"/>
          <w:color w:val="000000"/>
          <w:sz w:val="24"/>
          <w:szCs w:val="24"/>
          <w:lang w:eastAsia="ru-RU"/>
        </w:rPr>
        <w:t>.</w:t>
      </w:r>
    </w:p>
    <w:p w:rsidR="00AE4A83" w:rsidRDefault="00AE4A83" w:rsidP="005B3792">
      <w:pPr>
        <w:spacing w:after="0" w:line="240" w:lineRule="auto"/>
        <w:jc w:val="both"/>
        <w:rPr>
          <w:rFonts w:ascii="Times New Roman" w:eastAsia="Times New Roman" w:hAnsi="Times New Roman" w:cs="Times New Roman"/>
          <w:color w:val="000000"/>
          <w:sz w:val="24"/>
          <w:szCs w:val="24"/>
          <w:lang w:eastAsia="ru-RU"/>
        </w:rPr>
      </w:pPr>
    </w:p>
    <w:p w:rsidR="00AE4A83" w:rsidRDefault="00AE4A83" w:rsidP="005B3792">
      <w:pPr>
        <w:tabs>
          <w:tab w:val="left" w:pos="3375"/>
        </w:tabs>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ДИРЕКТОР ГОНКИ </w:t>
      </w:r>
      <w:r>
        <w:rPr>
          <w:rFonts w:ascii="Times New Roman" w:eastAsia="Times New Roman" w:hAnsi="Times New Roman" w:cs="Times New Roman"/>
          <w:color w:val="000000"/>
          <w:sz w:val="24"/>
          <w:szCs w:val="24"/>
          <w:lang w:eastAsia="ru-RU"/>
        </w:rPr>
        <w:t xml:space="preserve">                                                                                                 </w:t>
      </w:r>
      <w:proofErr w:type="spellStart"/>
      <w:r w:rsidRPr="00AE4A83">
        <w:rPr>
          <w:rFonts w:ascii="Times New Roman" w:eastAsia="Times New Roman" w:hAnsi="Times New Roman" w:cs="Times New Roman"/>
          <w:color w:val="000000"/>
          <w:sz w:val="24"/>
          <w:szCs w:val="24"/>
          <w:lang w:eastAsia="ru-RU"/>
        </w:rPr>
        <w:t>Сараева</w:t>
      </w:r>
      <w:proofErr w:type="spellEnd"/>
      <w:r w:rsidRPr="00AE4A83">
        <w:rPr>
          <w:rFonts w:ascii="Times New Roman" w:eastAsia="Times New Roman" w:hAnsi="Times New Roman" w:cs="Times New Roman"/>
          <w:color w:val="000000"/>
          <w:sz w:val="24"/>
          <w:szCs w:val="24"/>
          <w:lang w:eastAsia="ru-RU"/>
        </w:rPr>
        <w:t xml:space="preserve"> Н.Н</w:t>
      </w:r>
      <w:r>
        <w:rPr>
          <w:rFonts w:ascii="Times New Roman" w:eastAsia="Times New Roman" w:hAnsi="Times New Roman" w:cs="Times New Roman"/>
          <w:color w:val="000000"/>
          <w:sz w:val="24"/>
          <w:szCs w:val="24"/>
          <w:lang w:eastAsia="ru-RU"/>
        </w:rPr>
        <w:t>.</w:t>
      </w:r>
    </w:p>
    <w:p w:rsidR="00AE4A83" w:rsidRPr="00AE4A83" w:rsidRDefault="00AE4A83" w:rsidP="005B3792">
      <w:pPr>
        <w:spacing w:after="0" w:line="240" w:lineRule="auto"/>
        <w:jc w:val="both"/>
        <w:rPr>
          <w:rFonts w:ascii="Times New Roman" w:eastAsia="Times New Roman" w:hAnsi="Times New Roman" w:cs="Times New Roman"/>
          <w:sz w:val="24"/>
          <w:szCs w:val="24"/>
          <w:lang w:eastAsia="ru-RU"/>
        </w:rPr>
      </w:pPr>
    </w:p>
    <w:p w:rsidR="00AE4A83" w:rsidRPr="00AE4A83" w:rsidRDefault="00AE4A83" w:rsidP="005B3792">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ПРЕСС СЕКРЕТАРЬ</w:t>
      </w:r>
      <w:r>
        <w:rPr>
          <w:rFonts w:ascii="Times New Roman" w:eastAsia="Times New Roman" w:hAnsi="Times New Roman" w:cs="Times New Roman"/>
          <w:color w:val="000000"/>
          <w:sz w:val="24"/>
          <w:szCs w:val="24"/>
          <w:lang w:eastAsia="ru-RU"/>
        </w:rPr>
        <w:t xml:space="preserve">                                                                                             </w:t>
      </w:r>
      <w:r w:rsidR="0058362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spellStart"/>
      <w:r w:rsidR="0058362D" w:rsidRPr="0058362D">
        <w:rPr>
          <w:rFonts w:ascii="Times New Roman" w:eastAsia="Times New Roman" w:hAnsi="Times New Roman" w:cs="Times New Roman"/>
          <w:color w:val="000000"/>
          <w:sz w:val="24"/>
          <w:szCs w:val="24"/>
          <w:lang w:eastAsia="ru-RU"/>
        </w:rPr>
        <w:t>Кычкин</w:t>
      </w:r>
      <w:proofErr w:type="spellEnd"/>
      <w:r w:rsidR="0058362D" w:rsidRPr="0058362D">
        <w:rPr>
          <w:rFonts w:ascii="Times New Roman" w:eastAsia="Times New Roman" w:hAnsi="Times New Roman" w:cs="Times New Roman"/>
          <w:color w:val="000000"/>
          <w:sz w:val="24"/>
          <w:szCs w:val="24"/>
          <w:lang w:eastAsia="ru-RU"/>
        </w:rPr>
        <w:t xml:space="preserve"> Е</w:t>
      </w:r>
      <w:r w:rsidR="0058362D">
        <w:rPr>
          <w:rFonts w:ascii="Times New Roman" w:eastAsia="Times New Roman" w:hAnsi="Times New Roman" w:cs="Times New Roman"/>
          <w:color w:val="000000"/>
          <w:sz w:val="24"/>
          <w:szCs w:val="24"/>
          <w:lang w:eastAsia="ru-RU"/>
        </w:rPr>
        <w:t>.</w:t>
      </w:r>
      <w:r w:rsidR="0058362D" w:rsidRPr="0058362D">
        <w:rPr>
          <w:rFonts w:ascii="Times New Roman" w:eastAsia="Times New Roman" w:hAnsi="Times New Roman" w:cs="Times New Roman"/>
          <w:color w:val="000000"/>
          <w:sz w:val="24"/>
          <w:szCs w:val="24"/>
          <w:lang w:eastAsia="ru-RU"/>
        </w:rPr>
        <w:t>В</w:t>
      </w:r>
      <w:r w:rsidR="0058362D">
        <w:rPr>
          <w:rFonts w:ascii="Times New Roman" w:eastAsia="Times New Roman" w:hAnsi="Times New Roman" w:cs="Times New Roman"/>
          <w:color w:val="000000"/>
          <w:sz w:val="24"/>
          <w:szCs w:val="24"/>
          <w:lang w:eastAsia="ru-RU"/>
        </w:rPr>
        <w:t>.</w:t>
      </w:r>
    </w:p>
    <w:p w:rsidR="005B68C2" w:rsidRDefault="005B68C2" w:rsidP="005B3792">
      <w:pPr>
        <w:spacing w:after="0" w:line="240" w:lineRule="auto"/>
        <w:jc w:val="both"/>
        <w:rPr>
          <w:rFonts w:ascii="Times New Roman" w:eastAsia="Times New Roman" w:hAnsi="Times New Roman" w:cs="Times New Roman"/>
          <w:color w:val="000000"/>
          <w:sz w:val="24"/>
          <w:szCs w:val="24"/>
          <w:lang w:eastAsia="ru-RU"/>
        </w:rPr>
      </w:pPr>
    </w:p>
    <w:p w:rsidR="00AE4A83" w:rsidRPr="00AE4A83" w:rsidRDefault="00AE4A83" w:rsidP="005B3792">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СЕКРЕТАРЬ СОРЕВНОВАНИИ</w:t>
      </w:r>
      <w:r>
        <w:rPr>
          <w:rFonts w:ascii="Times New Roman" w:eastAsia="Times New Roman" w:hAnsi="Times New Roman" w:cs="Times New Roman"/>
          <w:color w:val="000000"/>
          <w:sz w:val="24"/>
          <w:szCs w:val="24"/>
          <w:lang w:eastAsia="ru-RU"/>
        </w:rPr>
        <w:t xml:space="preserve">                                                                             </w:t>
      </w:r>
      <w:proofErr w:type="spellStart"/>
      <w:r w:rsidR="0058362D" w:rsidRPr="0058362D">
        <w:rPr>
          <w:rFonts w:ascii="Times New Roman" w:eastAsia="Times New Roman" w:hAnsi="Times New Roman" w:cs="Times New Roman"/>
          <w:color w:val="000000"/>
          <w:sz w:val="24"/>
          <w:szCs w:val="24"/>
          <w:lang w:eastAsia="ru-RU"/>
        </w:rPr>
        <w:t>Кычкина</w:t>
      </w:r>
      <w:proofErr w:type="spellEnd"/>
      <w:r w:rsidR="0058362D" w:rsidRPr="0058362D">
        <w:rPr>
          <w:rFonts w:ascii="Times New Roman" w:eastAsia="Times New Roman" w:hAnsi="Times New Roman" w:cs="Times New Roman"/>
          <w:color w:val="000000"/>
          <w:sz w:val="24"/>
          <w:szCs w:val="24"/>
          <w:lang w:eastAsia="ru-RU"/>
        </w:rPr>
        <w:t xml:space="preserve"> Н</w:t>
      </w:r>
      <w:r w:rsidR="0058362D">
        <w:rPr>
          <w:rFonts w:ascii="Times New Roman" w:eastAsia="Times New Roman" w:hAnsi="Times New Roman" w:cs="Times New Roman"/>
          <w:color w:val="000000"/>
          <w:sz w:val="24"/>
          <w:szCs w:val="24"/>
          <w:lang w:eastAsia="ru-RU"/>
        </w:rPr>
        <w:t>.</w:t>
      </w:r>
      <w:r w:rsidR="00F01271">
        <w:rPr>
          <w:rFonts w:ascii="Times New Roman" w:eastAsia="Times New Roman" w:hAnsi="Times New Roman" w:cs="Times New Roman"/>
          <w:color w:val="000000"/>
          <w:sz w:val="24"/>
          <w:szCs w:val="24"/>
          <w:lang w:eastAsia="ru-RU"/>
        </w:rPr>
        <w:t>Н.</w:t>
      </w:r>
    </w:p>
    <w:p w:rsidR="00AE4A83" w:rsidRPr="00AE4A83" w:rsidRDefault="00AE4A83" w:rsidP="005B3792">
      <w:pPr>
        <w:spacing w:after="0" w:line="240" w:lineRule="auto"/>
        <w:jc w:val="both"/>
        <w:rPr>
          <w:rFonts w:ascii="Times New Roman" w:eastAsia="Times New Roman" w:hAnsi="Times New Roman" w:cs="Times New Roman"/>
          <w:sz w:val="24"/>
          <w:szCs w:val="24"/>
          <w:lang w:eastAsia="ru-RU"/>
        </w:rPr>
      </w:pPr>
    </w:p>
    <w:p w:rsidR="00AE4A83" w:rsidRDefault="00AE4A83" w:rsidP="005B3792">
      <w:pPr>
        <w:numPr>
          <w:ilvl w:val="1"/>
          <w:numId w:val="10"/>
        </w:num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Коллегия спортивных Комиссаров:</w:t>
      </w:r>
    </w:p>
    <w:p w:rsidR="00AE4A83" w:rsidRPr="00AE4A83" w:rsidRDefault="00AE4A83" w:rsidP="005B3792">
      <w:pPr>
        <w:spacing w:after="0" w:line="240" w:lineRule="auto"/>
        <w:jc w:val="both"/>
        <w:rPr>
          <w:rFonts w:ascii="Times New Roman" w:eastAsia="Times New Roman" w:hAnsi="Times New Roman" w:cs="Times New Roman"/>
          <w:color w:val="000000"/>
          <w:sz w:val="24"/>
          <w:szCs w:val="24"/>
          <w:lang w:eastAsia="ru-RU"/>
        </w:rPr>
      </w:pPr>
    </w:p>
    <w:p w:rsidR="00AE4A83" w:rsidRPr="00AE4A83" w:rsidRDefault="00AE4A83" w:rsidP="005B3792">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ПРЕДСЕДАТЕЛЬ</w:t>
      </w:r>
      <w:r>
        <w:rPr>
          <w:rFonts w:ascii="Times New Roman" w:eastAsia="Times New Roman" w:hAnsi="Times New Roman" w:cs="Times New Roman"/>
          <w:sz w:val="24"/>
          <w:szCs w:val="24"/>
          <w:lang w:eastAsia="ru-RU"/>
        </w:rPr>
        <w:t xml:space="preserve">                                                                                                        </w:t>
      </w:r>
      <w:r w:rsidRPr="00AE4A83">
        <w:rPr>
          <w:rFonts w:ascii="Times New Roman" w:eastAsia="Times New Roman" w:hAnsi="Times New Roman" w:cs="Times New Roman"/>
          <w:color w:val="000000"/>
          <w:sz w:val="24"/>
          <w:szCs w:val="24"/>
          <w:lang w:eastAsia="ru-RU"/>
        </w:rPr>
        <w:t>Сараев А.В</w:t>
      </w:r>
      <w:r>
        <w:rPr>
          <w:rFonts w:ascii="Times New Roman" w:eastAsia="Times New Roman" w:hAnsi="Times New Roman" w:cs="Times New Roman"/>
          <w:color w:val="000000"/>
          <w:sz w:val="24"/>
          <w:szCs w:val="24"/>
          <w:lang w:eastAsia="ru-RU"/>
        </w:rPr>
        <w:t>.</w:t>
      </w:r>
    </w:p>
    <w:p w:rsidR="00AE4A83" w:rsidRDefault="00AE4A83" w:rsidP="005B3792">
      <w:pPr>
        <w:spacing w:after="0" w:line="240" w:lineRule="auto"/>
        <w:jc w:val="both"/>
        <w:rPr>
          <w:rFonts w:ascii="Times New Roman" w:eastAsia="Times New Roman" w:hAnsi="Times New Roman" w:cs="Times New Roman"/>
          <w:color w:val="000000"/>
          <w:sz w:val="24"/>
          <w:szCs w:val="24"/>
          <w:lang w:eastAsia="ru-RU"/>
        </w:rPr>
      </w:pPr>
    </w:p>
    <w:p w:rsidR="00AE4A83" w:rsidRPr="00AE4A83" w:rsidRDefault="00AE4A83" w:rsidP="005B3792">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ЧЛЕНЫ КСК</w:t>
      </w:r>
      <w:proofErr w:type="gramStart"/>
      <w:r w:rsidRPr="00AE4A83">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r w:rsidR="0058362D" w:rsidRPr="0058362D">
        <w:rPr>
          <w:rFonts w:ascii="Times New Roman" w:eastAsia="Times New Roman" w:hAnsi="Times New Roman" w:cs="Times New Roman"/>
          <w:color w:val="000000"/>
          <w:sz w:val="24"/>
          <w:szCs w:val="24"/>
          <w:lang w:eastAsia="ru-RU"/>
        </w:rPr>
        <w:t>Сараев А</w:t>
      </w:r>
      <w:r w:rsidR="0058362D">
        <w:rPr>
          <w:rFonts w:ascii="Times New Roman" w:eastAsia="Times New Roman" w:hAnsi="Times New Roman" w:cs="Times New Roman"/>
          <w:color w:val="000000"/>
          <w:sz w:val="24"/>
          <w:szCs w:val="24"/>
          <w:lang w:eastAsia="ru-RU"/>
        </w:rPr>
        <w:t>.</w:t>
      </w:r>
      <w:r w:rsidR="0058362D" w:rsidRPr="0058362D">
        <w:rPr>
          <w:rFonts w:ascii="Times New Roman" w:eastAsia="Times New Roman" w:hAnsi="Times New Roman" w:cs="Times New Roman"/>
          <w:color w:val="000000"/>
          <w:sz w:val="24"/>
          <w:szCs w:val="24"/>
          <w:lang w:eastAsia="ru-RU"/>
        </w:rPr>
        <w:t>В</w:t>
      </w:r>
      <w:r w:rsidR="0058362D">
        <w:rPr>
          <w:rFonts w:ascii="Times New Roman" w:eastAsia="Times New Roman" w:hAnsi="Times New Roman" w:cs="Times New Roman"/>
          <w:color w:val="000000"/>
          <w:sz w:val="24"/>
          <w:szCs w:val="24"/>
          <w:lang w:eastAsia="ru-RU"/>
        </w:rPr>
        <w:t>.</w:t>
      </w:r>
    </w:p>
    <w:p w:rsidR="00AE4A83" w:rsidRDefault="00AE4A83" w:rsidP="005B3792">
      <w:pPr>
        <w:spacing w:after="0" w:line="240" w:lineRule="auto"/>
        <w:jc w:val="both"/>
        <w:rPr>
          <w:rFonts w:ascii="Times New Roman" w:eastAsia="Times New Roman" w:hAnsi="Times New Roman" w:cs="Times New Roman"/>
          <w:color w:val="000000"/>
          <w:sz w:val="24"/>
          <w:szCs w:val="24"/>
          <w:lang w:eastAsia="ru-RU"/>
        </w:rPr>
      </w:pPr>
    </w:p>
    <w:p w:rsidR="00AE4A83" w:rsidRDefault="00AE4A83" w:rsidP="005B37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8362D">
        <w:rPr>
          <w:rFonts w:ascii="Times New Roman" w:eastAsia="Times New Roman" w:hAnsi="Times New Roman" w:cs="Times New Roman"/>
          <w:color w:val="000000"/>
          <w:sz w:val="24"/>
          <w:szCs w:val="24"/>
          <w:lang w:eastAsia="ru-RU"/>
        </w:rPr>
        <w:t xml:space="preserve">  </w:t>
      </w:r>
      <w:proofErr w:type="spellStart"/>
      <w:r w:rsidR="00F01271">
        <w:rPr>
          <w:rFonts w:ascii="Times New Roman" w:eastAsia="Times New Roman" w:hAnsi="Times New Roman" w:cs="Times New Roman"/>
          <w:color w:val="000000"/>
          <w:sz w:val="24"/>
          <w:szCs w:val="24"/>
          <w:lang w:eastAsia="ru-RU"/>
        </w:rPr>
        <w:t>Раликов</w:t>
      </w:r>
      <w:proofErr w:type="spellEnd"/>
      <w:r w:rsidR="00F01271">
        <w:rPr>
          <w:rFonts w:ascii="Times New Roman" w:eastAsia="Times New Roman" w:hAnsi="Times New Roman" w:cs="Times New Roman"/>
          <w:color w:val="000000"/>
          <w:sz w:val="24"/>
          <w:szCs w:val="24"/>
          <w:lang w:eastAsia="ru-RU"/>
        </w:rPr>
        <w:t xml:space="preserve"> А.Н.</w:t>
      </w:r>
    </w:p>
    <w:p w:rsidR="00AE4A83" w:rsidRDefault="00F01271" w:rsidP="005B3792">
      <w:pPr>
        <w:spacing w:after="0" w:line="240" w:lineRule="auto"/>
        <w:ind w:left="709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bookmarkStart w:id="5" w:name="_GoBack"/>
      <w:bookmarkEnd w:id="5"/>
      <w:proofErr w:type="spellStart"/>
      <w:r w:rsidR="0058362D" w:rsidRPr="0058362D">
        <w:rPr>
          <w:rFonts w:ascii="Times New Roman" w:eastAsia="Times New Roman" w:hAnsi="Times New Roman" w:cs="Times New Roman"/>
          <w:color w:val="000000"/>
          <w:sz w:val="24"/>
          <w:szCs w:val="24"/>
          <w:lang w:eastAsia="ru-RU"/>
        </w:rPr>
        <w:t>Поломошников</w:t>
      </w:r>
      <w:proofErr w:type="spellEnd"/>
      <w:r w:rsidR="0058362D" w:rsidRPr="0058362D">
        <w:rPr>
          <w:rFonts w:ascii="Times New Roman" w:eastAsia="Times New Roman" w:hAnsi="Times New Roman" w:cs="Times New Roman"/>
          <w:color w:val="000000"/>
          <w:sz w:val="24"/>
          <w:szCs w:val="24"/>
          <w:lang w:eastAsia="ru-RU"/>
        </w:rPr>
        <w:t xml:space="preserve"> А</w:t>
      </w:r>
      <w:r w:rsidR="0058362D">
        <w:rPr>
          <w:rFonts w:ascii="Times New Roman" w:eastAsia="Times New Roman" w:hAnsi="Times New Roman" w:cs="Times New Roman"/>
          <w:color w:val="000000"/>
          <w:sz w:val="24"/>
          <w:szCs w:val="24"/>
          <w:lang w:eastAsia="ru-RU"/>
        </w:rPr>
        <w:t>.</w:t>
      </w:r>
      <w:r w:rsidR="0058362D" w:rsidRPr="0058362D">
        <w:rPr>
          <w:rFonts w:ascii="Times New Roman" w:eastAsia="Times New Roman" w:hAnsi="Times New Roman" w:cs="Times New Roman"/>
          <w:color w:val="000000"/>
          <w:sz w:val="24"/>
          <w:szCs w:val="24"/>
          <w:lang w:eastAsia="ru-RU"/>
        </w:rPr>
        <w:t>П</w:t>
      </w:r>
      <w:r w:rsidR="0058362D">
        <w:rPr>
          <w:rFonts w:ascii="Times New Roman" w:eastAsia="Times New Roman" w:hAnsi="Times New Roman" w:cs="Times New Roman"/>
          <w:color w:val="000000"/>
          <w:sz w:val="24"/>
          <w:szCs w:val="24"/>
          <w:lang w:eastAsia="ru-RU"/>
        </w:rPr>
        <w:t>.</w:t>
      </w:r>
    </w:p>
    <w:p w:rsidR="00AE4A83" w:rsidRDefault="00AE4A83" w:rsidP="005B3792">
      <w:pPr>
        <w:spacing w:after="0" w:line="240" w:lineRule="auto"/>
        <w:jc w:val="both"/>
        <w:rPr>
          <w:rFonts w:ascii="Times New Roman" w:eastAsia="Times New Roman" w:hAnsi="Times New Roman" w:cs="Times New Roman"/>
          <w:color w:val="000000"/>
          <w:sz w:val="24"/>
          <w:szCs w:val="24"/>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Официальные лица имеют право выполнять только те функции, для выполнения которых они назначены.</w:t>
      </w:r>
      <w:r w:rsidR="00555202">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Одно и то же лицо может быть назначено для выполнения нескольких функций при наличии соответствующей квалификации.</w:t>
      </w:r>
    </w:p>
    <w:p w:rsidR="00171125" w:rsidRDefault="00171125" w:rsidP="00AE4A83">
      <w:pPr>
        <w:spacing w:after="0" w:line="240" w:lineRule="auto"/>
        <w:jc w:val="both"/>
        <w:rPr>
          <w:rFonts w:ascii="Times New Roman" w:eastAsia="Times New Roman" w:hAnsi="Times New Roman" w:cs="Times New Roman"/>
          <w:color w:val="000000"/>
          <w:sz w:val="24"/>
          <w:szCs w:val="24"/>
          <w:lang w:eastAsia="ru-RU"/>
        </w:rPr>
      </w:pPr>
    </w:p>
    <w:p w:rsidR="00171125" w:rsidRPr="00AE4A83" w:rsidRDefault="00171125" w:rsidP="00AE4A83">
      <w:pPr>
        <w:spacing w:after="0" w:line="240" w:lineRule="auto"/>
        <w:jc w:val="both"/>
        <w:rPr>
          <w:rFonts w:ascii="Times New Roman" w:eastAsia="Times New Roman" w:hAnsi="Times New Roman" w:cs="Times New Roman"/>
          <w:sz w:val="24"/>
          <w:szCs w:val="24"/>
          <w:lang w:eastAsia="ru-RU"/>
        </w:rPr>
      </w:pPr>
    </w:p>
    <w:p w:rsidR="00AE4A83" w:rsidRDefault="00AE4A83" w:rsidP="00171125">
      <w:pPr>
        <w:numPr>
          <w:ilvl w:val="0"/>
          <w:numId w:val="10"/>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 xml:space="preserve"> НОРМАТИВНАЯ БАЗА.</w:t>
      </w:r>
    </w:p>
    <w:p w:rsidR="00171125" w:rsidRPr="00AE4A83" w:rsidRDefault="00171125" w:rsidP="00171125">
      <w:pPr>
        <w:spacing w:after="0" w:line="240" w:lineRule="auto"/>
        <w:ind w:left="360"/>
        <w:jc w:val="both"/>
        <w:rPr>
          <w:rFonts w:ascii="Times New Roman" w:eastAsia="Times New Roman" w:hAnsi="Times New Roman" w:cs="Times New Roman"/>
          <w:b/>
          <w:bCs/>
          <w:color w:val="000000"/>
          <w:sz w:val="26"/>
          <w:szCs w:val="26"/>
          <w:lang w:eastAsia="ru-RU"/>
        </w:rPr>
      </w:pPr>
    </w:p>
    <w:p w:rsidR="00AE4A83" w:rsidRPr="00AE4A83" w:rsidRDefault="00171125" w:rsidP="00CD117C">
      <w:pPr>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AE4A83">
        <w:rPr>
          <w:rFonts w:ascii="Times New Roman" w:eastAsia="Times New Roman" w:hAnsi="Times New Roman" w:cs="Times New Roman"/>
          <w:color w:val="000000"/>
          <w:sz w:val="24"/>
          <w:szCs w:val="24"/>
          <w:lang w:eastAsia="ru-RU"/>
        </w:rPr>
        <w:t xml:space="preserve"> Нормативными документами для проведения многоэтапных соревнований являются правила проведения соревнований по </w:t>
      </w:r>
      <w:proofErr w:type="spellStart"/>
      <w:r w:rsidR="00AE4A83" w:rsidRPr="00AE4A83">
        <w:rPr>
          <w:rFonts w:ascii="Times New Roman" w:eastAsia="Times New Roman" w:hAnsi="Times New Roman" w:cs="Times New Roman"/>
          <w:color w:val="000000"/>
          <w:sz w:val="24"/>
          <w:szCs w:val="24"/>
          <w:lang w:eastAsia="ru-RU"/>
        </w:rPr>
        <w:t>дрифту</w:t>
      </w:r>
      <w:proofErr w:type="spellEnd"/>
      <w:r w:rsidR="00AE4A83" w:rsidRPr="00AE4A83">
        <w:rPr>
          <w:rFonts w:ascii="Times New Roman" w:eastAsia="Times New Roman" w:hAnsi="Times New Roman" w:cs="Times New Roman"/>
          <w:color w:val="000000"/>
          <w:sz w:val="24"/>
          <w:szCs w:val="24"/>
          <w:lang w:eastAsia="ru-RU"/>
        </w:rPr>
        <w:t xml:space="preserve"> РАФ, Спортивный кодекс РАФ и Приложение к нему.</w:t>
      </w:r>
    </w:p>
    <w:p w:rsidR="00AE4A83" w:rsidRPr="00AE4A83" w:rsidRDefault="00AE4A83" w:rsidP="00CD117C">
      <w:pPr>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w:t>
      </w:r>
      <w:r w:rsidR="00171125">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 xml:space="preserve">Соревнования проводятся под руководством </w:t>
      </w:r>
      <w:r w:rsidR="00F46CB8" w:rsidRPr="00AE4A83">
        <w:rPr>
          <w:rFonts w:ascii="Times New Roman" w:eastAsia="Times New Roman" w:hAnsi="Times New Roman" w:cs="Times New Roman"/>
          <w:color w:val="000000"/>
          <w:sz w:val="24"/>
          <w:szCs w:val="24"/>
          <w:lang w:eastAsia="ru-RU"/>
        </w:rPr>
        <w:t>Коллегии</w:t>
      </w:r>
      <w:r w:rsidRPr="00AE4A83">
        <w:rPr>
          <w:rFonts w:ascii="Times New Roman" w:eastAsia="Times New Roman" w:hAnsi="Times New Roman" w:cs="Times New Roman"/>
          <w:color w:val="000000"/>
          <w:sz w:val="24"/>
          <w:szCs w:val="24"/>
          <w:lang w:eastAsia="ru-RU"/>
        </w:rPr>
        <w:t xml:space="preserve"> Спортивных Комисаров.</w:t>
      </w:r>
    </w:p>
    <w:p w:rsidR="00AE4A83" w:rsidRDefault="00AE4A83" w:rsidP="00CD117C">
      <w:pPr>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w:t>
      </w:r>
      <w:r w:rsidR="00171125">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 xml:space="preserve">Вся полнота ответственности за точное соблюдение положений текста настоящего Регламента и </w:t>
      </w:r>
      <w:proofErr w:type="gramStart"/>
      <w:r w:rsidRPr="00AE4A83">
        <w:rPr>
          <w:rFonts w:ascii="Times New Roman" w:eastAsia="Times New Roman" w:hAnsi="Times New Roman" w:cs="Times New Roman"/>
          <w:color w:val="000000"/>
          <w:sz w:val="24"/>
          <w:szCs w:val="24"/>
          <w:lang w:eastAsia="ru-RU"/>
        </w:rPr>
        <w:t>всех его приложений</w:t>
      </w:r>
      <w:proofErr w:type="gramEnd"/>
      <w:r w:rsidRPr="00AE4A83">
        <w:rPr>
          <w:rFonts w:ascii="Times New Roman" w:eastAsia="Times New Roman" w:hAnsi="Times New Roman" w:cs="Times New Roman"/>
          <w:color w:val="000000"/>
          <w:sz w:val="24"/>
          <w:szCs w:val="24"/>
          <w:lang w:eastAsia="ru-RU"/>
        </w:rPr>
        <w:t xml:space="preserve"> и дополнений во время проведения соревнований возлагается </w:t>
      </w:r>
      <w:r w:rsidR="00F46CB8">
        <w:rPr>
          <w:rFonts w:ascii="Times New Roman" w:eastAsia="Times New Roman" w:hAnsi="Times New Roman" w:cs="Times New Roman"/>
          <w:color w:val="000000"/>
          <w:sz w:val="24"/>
          <w:szCs w:val="24"/>
          <w:lang w:eastAsia="ru-RU"/>
        </w:rPr>
        <w:t>н</w:t>
      </w:r>
      <w:r w:rsidRPr="00AE4A83">
        <w:rPr>
          <w:rFonts w:ascii="Times New Roman" w:eastAsia="Times New Roman" w:hAnsi="Times New Roman" w:cs="Times New Roman"/>
          <w:color w:val="000000"/>
          <w:sz w:val="24"/>
          <w:szCs w:val="24"/>
          <w:lang w:eastAsia="ru-RU"/>
        </w:rPr>
        <w:t>а Руководителя Гонки. Материальное обеспечение Коллегии Спортивных Комисаров реализуется Организатором.</w:t>
      </w:r>
    </w:p>
    <w:p w:rsidR="007A34C9"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p>
    <w:p w:rsidR="007A34C9" w:rsidRPr="00AE4A83" w:rsidRDefault="007A34C9" w:rsidP="007A34C9">
      <w:pPr>
        <w:spacing w:after="0" w:line="240" w:lineRule="auto"/>
        <w:ind w:left="720"/>
        <w:jc w:val="both"/>
        <w:rPr>
          <w:rFonts w:ascii="Times New Roman" w:eastAsia="Times New Roman" w:hAnsi="Times New Roman" w:cs="Times New Roman"/>
          <w:color w:val="000000"/>
          <w:sz w:val="24"/>
          <w:szCs w:val="24"/>
          <w:lang w:eastAsia="ru-RU"/>
        </w:rPr>
      </w:pPr>
    </w:p>
    <w:p w:rsidR="00AE4A83" w:rsidRDefault="00AE4A83" w:rsidP="00171125">
      <w:pPr>
        <w:numPr>
          <w:ilvl w:val="0"/>
          <w:numId w:val="10"/>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ПОДАЧА ЗАЯВОК И ТРЕБОВАНИЯ К УЧАСТНИКАМ, ВОДИТЕЛЯМ.</w:t>
      </w:r>
    </w:p>
    <w:p w:rsidR="007A34C9" w:rsidRPr="00AE4A83" w:rsidRDefault="007A34C9" w:rsidP="007A34C9">
      <w:pPr>
        <w:spacing w:after="0" w:line="240" w:lineRule="auto"/>
        <w:ind w:left="360"/>
        <w:jc w:val="both"/>
        <w:rPr>
          <w:rFonts w:ascii="Times New Roman" w:eastAsia="Times New Roman" w:hAnsi="Times New Roman" w:cs="Times New Roman"/>
          <w:b/>
          <w:bCs/>
          <w:color w:val="000000"/>
          <w:sz w:val="26"/>
          <w:szCs w:val="26"/>
          <w:lang w:eastAsia="ru-RU"/>
        </w:rPr>
      </w:pPr>
    </w:p>
    <w:p w:rsidR="00AE4A83" w:rsidRPr="00AE4A83" w:rsidRDefault="007A34C9" w:rsidP="00936238">
      <w:pPr>
        <w:numPr>
          <w:ilvl w:val="1"/>
          <w:numId w:val="10"/>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AE4A83">
        <w:rPr>
          <w:rFonts w:ascii="Times New Roman" w:eastAsia="Times New Roman" w:hAnsi="Times New Roman" w:cs="Times New Roman"/>
          <w:color w:val="000000"/>
          <w:sz w:val="24"/>
          <w:szCs w:val="24"/>
          <w:lang w:eastAsia="ru-RU"/>
        </w:rPr>
        <w:t xml:space="preserve"> </w:t>
      </w:r>
      <w:r w:rsidR="00936238">
        <w:rPr>
          <w:rFonts w:ascii="Times New Roman" w:eastAsia="Times New Roman" w:hAnsi="Times New Roman" w:cs="Times New Roman"/>
          <w:color w:val="000000"/>
          <w:sz w:val="24"/>
          <w:szCs w:val="24"/>
          <w:lang w:eastAsia="ru-RU"/>
        </w:rPr>
        <w:t>У</w:t>
      </w:r>
      <w:r w:rsidR="00936238" w:rsidRPr="00936238">
        <w:rPr>
          <w:rFonts w:ascii="Times New Roman" w:eastAsia="Times New Roman" w:hAnsi="Times New Roman" w:cs="Times New Roman"/>
          <w:color w:val="000000"/>
          <w:sz w:val="24"/>
          <w:szCs w:val="24"/>
          <w:lang w:eastAsia="ru-RU"/>
        </w:rPr>
        <w:t>частвовать можно с 16 лет с одним из представителей родителей с нотариально заверен</w:t>
      </w:r>
      <w:r w:rsidR="00936238">
        <w:rPr>
          <w:rFonts w:ascii="Times New Roman" w:eastAsia="Times New Roman" w:hAnsi="Times New Roman" w:cs="Times New Roman"/>
          <w:color w:val="000000"/>
          <w:sz w:val="24"/>
          <w:szCs w:val="24"/>
          <w:lang w:eastAsia="ru-RU"/>
        </w:rPr>
        <w:t>ным</w:t>
      </w:r>
      <w:r w:rsidR="00936238" w:rsidRPr="00936238">
        <w:rPr>
          <w:rFonts w:ascii="Times New Roman" w:eastAsia="Times New Roman" w:hAnsi="Times New Roman" w:cs="Times New Roman"/>
          <w:color w:val="000000"/>
          <w:sz w:val="24"/>
          <w:szCs w:val="24"/>
          <w:lang w:eastAsia="ru-RU"/>
        </w:rPr>
        <w:t xml:space="preserve"> разрешением и</w:t>
      </w:r>
      <w:r w:rsidR="00936238">
        <w:rPr>
          <w:rFonts w:ascii="Times New Roman" w:eastAsia="Times New Roman" w:hAnsi="Times New Roman" w:cs="Times New Roman"/>
          <w:color w:val="000000"/>
          <w:sz w:val="24"/>
          <w:szCs w:val="24"/>
          <w:lang w:eastAsia="ru-RU"/>
        </w:rPr>
        <w:t xml:space="preserve"> спортивной </w:t>
      </w:r>
      <w:r w:rsidR="00936238" w:rsidRPr="00325A02">
        <w:rPr>
          <w:rFonts w:ascii="Times New Roman" w:eastAsia="Times New Roman" w:hAnsi="Times New Roman" w:cs="Times New Roman"/>
          <w:color w:val="000000"/>
          <w:sz w:val="24"/>
          <w:szCs w:val="24"/>
          <w:lang w:eastAsia="ru-RU"/>
        </w:rPr>
        <w:t xml:space="preserve">страховкой на 100 </w:t>
      </w:r>
      <w:proofErr w:type="spellStart"/>
      <w:r w:rsidR="00936238" w:rsidRPr="00325A02">
        <w:rPr>
          <w:rFonts w:ascii="Times New Roman" w:eastAsia="Times New Roman" w:hAnsi="Times New Roman" w:cs="Times New Roman"/>
          <w:color w:val="000000"/>
          <w:sz w:val="24"/>
          <w:szCs w:val="24"/>
          <w:lang w:eastAsia="ru-RU"/>
        </w:rPr>
        <w:t>т.р</w:t>
      </w:r>
      <w:proofErr w:type="spellEnd"/>
      <w:r w:rsidR="00936238" w:rsidRPr="00325A02">
        <w:rPr>
          <w:rFonts w:ascii="Times New Roman" w:eastAsia="Times New Roman" w:hAnsi="Times New Roman" w:cs="Times New Roman"/>
          <w:color w:val="000000"/>
          <w:sz w:val="24"/>
          <w:szCs w:val="24"/>
          <w:lang w:eastAsia="ru-RU"/>
        </w:rPr>
        <w:t>., а с 18 лет</w:t>
      </w:r>
      <w:r w:rsidR="00936238">
        <w:rPr>
          <w:rFonts w:ascii="Times New Roman" w:eastAsia="Times New Roman" w:hAnsi="Times New Roman" w:cs="Times New Roman"/>
          <w:color w:val="000000"/>
          <w:sz w:val="24"/>
          <w:szCs w:val="24"/>
          <w:lang w:eastAsia="ru-RU"/>
        </w:rPr>
        <w:t xml:space="preserve">, </w:t>
      </w:r>
      <w:r w:rsidR="00AE4A83" w:rsidRPr="00AE4A83">
        <w:rPr>
          <w:rFonts w:ascii="Times New Roman" w:eastAsia="Times New Roman" w:hAnsi="Times New Roman" w:cs="Times New Roman"/>
          <w:color w:val="000000"/>
          <w:sz w:val="24"/>
          <w:szCs w:val="24"/>
          <w:lang w:eastAsia="ru-RU"/>
        </w:rPr>
        <w:t xml:space="preserve">водители имеющие Лицензию </w:t>
      </w:r>
      <w:proofErr w:type="gramStart"/>
      <w:r w:rsidR="00AE4A83" w:rsidRPr="00AE4A83">
        <w:rPr>
          <w:rFonts w:ascii="Times New Roman" w:eastAsia="Times New Roman" w:hAnsi="Times New Roman" w:cs="Times New Roman"/>
          <w:color w:val="000000"/>
          <w:sz w:val="24"/>
          <w:szCs w:val="24"/>
          <w:lang w:eastAsia="ru-RU"/>
        </w:rPr>
        <w:t>Водителя .</w:t>
      </w:r>
      <w:proofErr w:type="gramEnd"/>
    </w:p>
    <w:p w:rsidR="00AE4A83" w:rsidRPr="00AE4A83" w:rsidRDefault="00AE4A83" w:rsidP="00CD117C">
      <w:pPr>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w:t>
      </w:r>
      <w:r w:rsidR="007A34C9">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Заявки на участие в соревнованиях подаются Организатору в установленной форме. Заявка должна сопровождаться заявочным взносом.</w:t>
      </w:r>
    </w:p>
    <w:p w:rsidR="00AE4A83" w:rsidRPr="007A34C9" w:rsidRDefault="00AE4A83" w:rsidP="00CD117C">
      <w:pPr>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w:t>
      </w:r>
      <w:r w:rsidRPr="007A34C9">
        <w:rPr>
          <w:rFonts w:ascii="Times New Roman" w:eastAsia="Times New Roman" w:hAnsi="Times New Roman" w:cs="Times New Roman"/>
          <w:color w:val="000000"/>
          <w:sz w:val="24"/>
          <w:szCs w:val="24"/>
          <w:lang w:eastAsia="ru-RU"/>
        </w:rPr>
        <w:t>Заявочные взносы возвращаются полностью:</w:t>
      </w:r>
    </w:p>
    <w:p w:rsidR="00AE4A83" w:rsidRPr="00AE4A83" w:rsidRDefault="00AE4A83" w:rsidP="00CD117C">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кандидатам, чьи заявки отклонены,</w:t>
      </w:r>
    </w:p>
    <w:p w:rsidR="00AE4A83" w:rsidRPr="00AE4A83" w:rsidRDefault="00AE4A83" w:rsidP="00CD117C">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*в случае поломки (не подлежащей ремонту на месте)</w:t>
      </w:r>
    </w:p>
    <w:p w:rsidR="00AE4A83" w:rsidRPr="00AE4A83" w:rsidRDefault="00AE4A83" w:rsidP="00CD117C">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*в случае если соревнование не состоялось.</w:t>
      </w:r>
    </w:p>
    <w:p w:rsidR="00AE4A83" w:rsidRDefault="00AE4A83" w:rsidP="00CD117C">
      <w:pPr>
        <w:numPr>
          <w:ilvl w:val="1"/>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w:t>
      </w:r>
      <w:r w:rsidR="007A34C9">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 xml:space="preserve">Экипировка Водителей в соответствии с Главой 3 Приложения к СК </w:t>
      </w:r>
      <w:proofErr w:type="gramStart"/>
      <w:r w:rsidRPr="00AE4A83">
        <w:rPr>
          <w:rFonts w:ascii="Times New Roman" w:eastAsia="Times New Roman" w:hAnsi="Times New Roman" w:cs="Times New Roman"/>
          <w:color w:val="000000"/>
          <w:sz w:val="24"/>
          <w:szCs w:val="24"/>
          <w:lang w:eastAsia="ru-RU"/>
        </w:rPr>
        <w:t>РАФ(</w:t>
      </w:r>
      <w:proofErr w:type="gramEnd"/>
      <w:r w:rsidRPr="00AE4A83">
        <w:rPr>
          <w:rFonts w:ascii="Times New Roman" w:eastAsia="Times New Roman" w:hAnsi="Times New Roman" w:cs="Times New Roman"/>
          <w:color w:val="000000"/>
          <w:sz w:val="24"/>
          <w:szCs w:val="24"/>
          <w:lang w:eastAsia="ru-RU"/>
        </w:rPr>
        <w:t>требования к водителям)</w:t>
      </w:r>
      <w:r w:rsidR="00F46CB8">
        <w:rPr>
          <w:rFonts w:ascii="Times New Roman" w:eastAsia="Times New Roman" w:hAnsi="Times New Roman" w:cs="Times New Roman"/>
          <w:color w:val="000000"/>
          <w:sz w:val="24"/>
          <w:szCs w:val="24"/>
          <w:lang w:eastAsia="ru-RU"/>
        </w:rPr>
        <w:t xml:space="preserve"> шлем</w:t>
      </w:r>
      <w:r w:rsidRPr="00AE4A83">
        <w:rPr>
          <w:rFonts w:ascii="Times New Roman" w:eastAsia="Times New Roman" w:hAnsi="Times New Roman" w:cs="Times New Roman"/>
          <w:color w:val="000000"/>
          <w:sz w:val="24"/>
          <w:szCs w:val="24"/>
          <w:lang w:eastAsia="ru-RU"/>
        </w:rPr>
        <w:t xml:space="preserve"> закрытого или открытого типа, защитный комбинезон, перчатки, подшлемник и ботинки.</w:t>
      </w:r>
    </w:p>
    <w:p w:rsidR="007A34C9"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p>
    <w:p w:rsidR="007A34C9" w:rsidRPr="00AE4A83" w:rsidRDefault="007A34C9" w:rsidP="007A34C9">
      <w:pPr>
        <w:spacing w:after="0" w:line="240" w:lineRule="auto"/>
        <w:ind w:left="720"/>
        <w:jc w:val="both"/>
        <w:rPr>
          <w:rFonts w:ascii="Times New Roman" w:eastAsia="Times New Roman" w:hAnsi="Times New Roman" w:cs="Times New Roman"/>
          <w:color w:val="000000"/>
          <w:sz w:val="24"/>
          <w:szCs w:val="24"/>
          <w:lang w:eastAsia="ru-RU"/>
        </w:rPr>
      </w:pPr>
    </w:p>
    <w:p w:rsidR="00AE4A83" w:rsidRDefault="00AE4A83" w:rsidP="00171125">
      <w:pPr>
        <w:numPr>
          <w:ilvl w:val="0"/>
          <w:numId w:val="10"/>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ДОПУСКАЕМЫЕ АВТОМОБИЛИ.</w:t>
      </w:r>
    </w:p>
    <w:p w:rsidR="007A34C9" w:rsidRPr="00AE4A83" w:rsidRDefault="007A34C9" w:rsidP="007A34C9">
      <w:pPr>
        <w:spacing w:after="0" w:line="240" w:lineRule="auto"/>
        <w:ind w:left="360"/>
        <w:jc w:val="both"/>
        <w:rPr>
          <w:rFonts w:ascii="Times New Roman" w:eastAsia="Times New Roman" w:hAnsi="Times New Roman" w:cs="Times New Roman"/>
          <w:b/>
          <w:bCs/>
          <w:color w:val="000000"/>
          <w:sz w:val="26"/>
          <w:szCs w:val="26"/>
          <w:lang w:eastAsia="ru-RU"/>
        </w:rPr>
      </w:pPr>
    </w:p>
    <w:p w:rsidR="00AE4A83" w:rsidRPr="00AE4A83"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r w:rsidR="00AE4A83" w:rsidRPr="00AE4A8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К </w:t>
      </w:r>
      <w:r w:rsidR="00AE4A83" w:rsidRPr="00AE4A83">
        <w:rPr>
          <w:rFonts w:ascii="Times New Roman" w:eastAsia="Times New Roman" w:hAnsi="Times New Roman" w:cs="Times New Roman"/>
          <w:color w:val="000000"/>
          <w:sz w:val="24"/>
          <w:szCs w:val="24"/>
          <w:lang w:eastAsia="ru-RU"/>
        </w:rPr>
        <w:t>участию</w:t>
      </w:r>
      <w:r w:rsidR="00AE4A83" w:rsidRPr="00AE4A83">
        <w:rPr>
          <w:rFonts w:ascii="Times New Roman" w:eastAsia="Times New Roman" w:hAnsi="Times New Roman" w:cs="Times New Roman"/>
          <w:color w:val="000000"/>
          <w:sz w:val="24"/>
          <w:szCs w:val="24"/>
          <w:lang w:eastAsia="ru-RU"/>
        </w:rPr>
        <w:tab/>
        <w:t>в Соревнованиях допускаются легковые автомобили</w:t>
      </w:r>
    </w:p>
    <w:p w:rsidR="00AE4A83" w:rsidRDefault="00AE4A83" w:rsidP="00CD117C">
      <w:pPr>
        <w:spacing w:after="0" w:line="240" w:lineRule="auto"/>
        <w:jc w:val="both"/>
      </w:pPr>
      <w:r w:rsidRPr="00AE4A83">
        <w:rPr>
          <w:rFonts w:ascii="Times New Roman" w:eastAsia="Times New Roman" w:hAnsi="Times New Roman" w:cs="Times New Roman"/>
          <w:color w:val="000000"/>
          <w:sz w:val="24"/>
          <w:szCs w:val="24"/>
          <w:lang w:eastAsia="ru-RU"/>
        </w:rPr>
        <w:t>серийного производства, подготовленные в соответствии с «Техническими требованиями к легковым автомобилям, участвующе</w:t>
      </w:r>
      <w:r w:rsidR="00F46CB8">
        <w:rPr>
          <w:rFonts w:ascii="Times New Roman" w:eastAsia="Times New Roman" w:hAnsi="Times New Roman" w:cs="Times New Roman"/>
          <w:color w:val="000000"/>
          <w:sz w:val="24"/>
          <w:szCs w:val="24"/>
          <w:lang w:eastAsia="ru-RU"/>
        </w:rPr>
        <w:t xml:space="preserve">м в соревнованиях по </w:t>
      </w:r>
      <w:proofErr w:type="spellStart"/>
      <w:r w:rsidR="00F46CB8">
        <w:rPr>
          <w:rFonts w:ascii="Times New Roman" w:eastAsia="Times New Roman" w:hAnsi="Times New Roman" w:cs="Times New Roman"/>
          <w:color w:val="000000"/>
          <w:sz w:val="24"/>
          <w:szCs w:val="24"/>
          <w:lang w:eastAsia="ru-RU"/>
        </w:rPr>
        <w:t>дрифту</w:t>
      </w:r>
      <w:proofErr w:type="spellEnd"/>
      <w:r w:rsidR="00F46CB8">
        <w:rPr>
          <w:rFonts w:ascii="Times New Roman" w:eastAsia="Times New Roman" w:hAnsi="Times New Roman" w:cs="Times New Roman"/>
          <w:color w:val="000000"/>
          <w:sz w:val="24"/>
          <w:szCs w:val="24"/>
          <w:lang w:eastAsia="ru-RU"/>
        </w:rPr>
        <w:t xml:space="preserve"> </w:t>
      </w:r>
      <w:r w:rsidR="00C72E08">
        <w:rPr>
          <w:rFonts w:ascii="Times New Roman" w:eastAsia="Times New Roman" w:hAnsi="Times New Roman" w:cs="Times New Roman"/>
          <w:color w:val="000000"/>
          <w:sz w:val="24"/>
          <w:szCs w:val="24"/>
          <w:lang w:eastAsia="ru-RU"/>
        </w:rPr>
        <w:t>2017</w:t>
      </w:r>
      <w:r w:rsidRPr="00AE4A83">
        <w:rPr>
          <w:rFonts w:ascii="Times New Roman" w:eastAsia="Times New Roman" w:hAnsi="Times New Roman" w:cs="Times New Roman"/>
          <w:color w:val="000000"/>
          <w:sz w:val="24"/>
          <w:szCs w:val="24"/>
          <w:lang w:eastAsia="ru-RU"/>
        </w:rPr>
        <w:t>»</w:t>
      </w:r>
    </w:p>
    <w:p w:rsidR="00AE4A83" w:rsidRPr="007A34C9" w:rsidRDefault="007A34C9" w:rsidP="00CD117C">
      <w:pPr>
        <w:pStyle w:val="a3"/>
        <w:numPr>
          <w:ilvl w:val="2"/>
          <w:numId w:val="11"/>
        </w:numPr>
        <w:spacing w:after="0" w:line="240" w:lineRule="auto"/>
        <w:ind w:hanging="11"/>
        <w:jc w:val="both"/>
        <w:rPr>
          <w:rFonts w:ascii="Times New Roman" w:eastAsia="Times New Roman" w:hAnsi="Times New Roman" w:cs="Times New Roman"/>
          <w:sz w:val="24"/>
          <w:szCs w:val="24"/>
          <w:lang w:eastAsia="ru-RU"/>
        </w:rPr>
      </w:pPr>
      <w:r w:rsidRPr="007A34C9">
        <w:rPr>
          <w:rFonts w:ascii="Times New Roman" w:eastAsia="Times New Roman" w:hAnsi="Times New Roman" w:cs="Times New Roman"/>
          <w:color w:val="000000"/>
          <w:sz w:val="24"/>
          <w:szCs w:val="24"/>
          <w:lang w:eastAsia="ru-RU"/>
        </w:rPr>
        <w:t xml:space="preserve">  </w:t>
      </w:r>
      <w:r w:rsidR="00AE4A83" w:rsidRPr="007A34C9">
        <w:rPr>
          <w:rFonts w:ascii="Times New Roman" w:eastAsia="Times New Roman" w:hAnsi="Times New Roman" w:cs="Times New Roman"/>
          <w:color w:val="000000"/>
          <w:sz w:val="24"/>
          <w:szCs w:val="24"/>
          <w:lang w:eastAsia="ru-RU"/>
        </w:rPr>
        <w:t>Допускаются автомобили только с приводом на заднюю ось.</w:t>
      </w:r>
    </w:p>
    <w:p w:rsidR="00AE4A83" w:rsidRPr="00AE4A83"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10.1.3  </w:t>
      </w:r>
      <w:r w:rsidR="00AE4A83" w:rsidRPr="00AE4A83">
        <w:rPr>
          <w:rFonts w:ascii="Times New Roman" w:eastAsia="Times New Roman" w:hAnsi="Times New Roman" w:cs="Times New Roman"/>
          <w:color w:val="000000"/>
          <w:sz w:val="24"/>
          <w:szCs w:val="24"/>
          <w:lang w:eastAsia="ru-RU"/>
        </w:rPr>
        <w:t>Автомобили</w:t>
      </w:r>
      <w:proofErr w:type="gramEnd"/>
      <w:r w:rsidR="00AE4A83" w:rsidRPr="00AE4A83">
        <w:rPr>
          <w:rFonts w:ascii="Times New Roman" w:eastAsia="Times New Roman" w:hAnsi="Times New Roman" w:cs="Times New Roman"/>
          <w:color w:val="000000"/>
          <w:sz w:val="24"/>
          <w:szCs w:val="24"/>
          <w:lang w:eastAsia="ru-RU"/>
        </w:rPr>
        <w:t xml:space="preserve"> с приводом на переднюю ось, а так же автомобили с полным приводом не допускаются к соревнованиям.</w:t>
      </w:r>
    </w:p>
    <w:p w:rsidR="00AE4A83" w:rsidRPr="007A34C9"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E4A83" w:rsidRPr="007A34C9">
        <w:rPr>
          <w:rFonts w:ascii="Times New Roman" w:eastAsia="Times New Roman" w:hAnsi="Times New Roman" w:cs="Times New Roman"/>
          <w:color w:val="000000"/>
          <w:sz w:val="24"/>
          <w:szCs w:val="24"/>
          <w:lang w:eastAsia="ru-RU"/>
        </w:rPr>
        <w:t>Допускаются изменения, внесенные в автомобили, благодаря которым привод осуществляется 100% на заднюю ось.</w:t>
      </w:r>
    </w:p>
    <w:p w:rsidR="00AE4A83" w:rsidRPr="00AE4A83" w:rsidRDefault="00AE4A83" w:rsidP="00CD117C">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xml:space="preserve">*К участию не допускаются автомобили, привод которых изменен на задний с применением электронных </w:t>
      </w:r>
      <w:proofErr w:type="gramStart"/>
      <w:r w:rsidRPr="00AE4A83">
        <w:rPr>
          <w:rFonts w:ascii="Times New Roman" w:eastAsia="Times New Roman" w:hAnsi="Times New Roman" w:cs="Times New Roman"/>
          <w:color w:val="000000"/>
          <w:sz w:val="24"/>
          <w:szCs w:val="24"/>
          <w:lang w:eastAsia="ru-RU"/>
        </w:rPr>
        <w:t>устройств(</w:t>
      </w:r>
      <w:proofErr w:type="gramEnd"/>
      <w:r w:rsidRPr="00AE4A83">
        <w:rPr>
          <w:rFonts w:ascii="Times New Roman" w:eastAsia="Times New Roman" w:hAnsi="Times New Roman" w:cs="Times New Roman"/>
          <w:color w:val="000000"/>
          <w:sz w:val="24"/>
          <w:szCs w:val="24"/>
          <w:lang w:eastAsia="ru-RU"/>
        </w:rPr>
        <w:t>контроллеры заднего привода).</w:t>
      </w:r>
    </w:p>
    <w:p w:rsidR="00573840" w:rsidRPr="00573840" w:rsidRDefault="007A34C9" w:rsidP="00573840">
      <w:pPr>
        <w:pStyle w:val="a3"/>
        <w:numPr>
          <w:ilvl w:val="2"/>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573840" w:rsidRPr="00573840">
        <w:rPr>
          <w:rFonts w:ascii="Times New Roman" w:eastAsia="Times New Roman" w:hAnsi="Times New Roman" w:cs="Times New Roman"/>
          <w:color w:val="000000"/>
          <w:sz w:val="24"/>
          <w:szCs w:val="24"/>
          <w:lang w:eastAsia="ru-RU"/>
        </w:rPr>
        <w:t xml:space="preserve">Покрышки должны быть зимнего типа без повреждений и </w:t>
      </w:r>
      <w:proofErr w:type="spellStart"/>
      <w:proofErr w:type="gramStart"/>
      <w:r w:rsidR="00573840" w:rsidRPr="00573840">
        <w:rPr>
          <w:rFonts w:ascii="Times New Roman" w:eastAsia="Times New Roman" w:hAnsi="Times New Roman" w:cs="Times New Roman"/>
          <w:color w:val="000000"/>
          <w:sz w:val="24"/>
          <w:szCs w:val="24"/>
          <w:lang w:eastAsia="ru-RU"/>
        </w:rPr>
        <w:t>деформации,обязательно</w:t>
      </w:r>
      <w:proofErr w:type="spellEnd"/>
      <w:proofErr w:type="gramEnd"/>
      <w:r w:rsidR="00573840" w:rsidRPr="00573840">
        <w:rPr>
          <w:rFonts w:ascii="Times New Roman" w:eastAsia="Times New Roman" w:hAnsi="Times New Roman" w:cs="Times New Roman"/>
          <w:color w:val="000000"/>
          <w:sz w:val="24"/>
          <w:szCs w:val="24"/>
          <w:lang w:eastAsia="ru-RU"/>
        </w:rPr>
        <w:t xml:space="preserve"> шипованные гражданским шипом.</w:t>
      </w:r>
    </w:p>
    <w:p w:rsidR="007A34C9" w:rsidRDefault="00573840" w:rsidP="00573840">
      <w:pPr>
        <w:pStyle w:val="a3"/>
        <w:spacing w:after="0" w:line="240" w:lineRule="auto"/>
        <w:ind w:left="1440"/>
        <w:jc w:val="both"/>
        <w:rPr>
          <w:rFonts w:ascii="Times New Roman" w:eastAsia="Times New Roman" w:hAnsi="Times New Roman" w:cs="Times New Roman"/>
          <w:color w:val="000000"/>
          <w:sz w:val="24"/>
          <w:szCs w:val="24"/>
          <w:lang w:eastAsia="ru-RU"/>
        </w:rPr>
      </w:pPr>
      <w:r w:rsidRPr="00573840">
        <w:rPr>
          <w:rFonts w:ascii="Times New Roman" w:eastAsia="Times New Roman" w:hAnsi="Times New Roman" w:cs="Times New Roman"/>
          <w:color w:val="000000"/>
          <w:sz w:val="24"/>
          <w:szCs w:val="24"/>
          <w:lang w:eastAsia="ru-RU"/>
        </w:rPr>
        <w:t>ШИРИНА НЕ ДОЛЖНА ПРЕВЫШАТЬ 265ММ</w:t>
      </w:r>
    </w:p>
    <w:p w:rsidR="00573840" w:rsidRPr="00AE4A83" w:rsidRDefault="00573840" w:rsidP="00573840">
      <w:pPr>
        <w:pStyle w:val="a3"/>
        <w:spacing w:after="0" w:line="240" w:lineRule="auto"/>
        <w:ind w:left="1440"/>
        <w:jc w:val="both"/>
        <w:rPr>
          <w:rFonts w:ascii="Times New Roman" w:eastAsia="Times New Roman" w:hAnsi="Times New Roman" w:cs="Times New Roman"/>
          <w:sz w:val="24"/>
          <w:szCs w:val="24"/>
          <w:lang w:eastAsia="ru-RU"/>
        </w:rPr>
      </w:pPr>
    </w:p>
    <w:p w:rsidR="00AE4A83" w:rsidRPr="00AE4A83" w:rsidRDefault="00AE4A83" w:rsidP="007A34C9">
      <w:pPr>
        <w:numPr>
          <w:ilvl w:val="1"/>
          <w:numId w:val="12"/>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ТРЕБОВАНИЯ ПО БЕЗОПАСНОСТИ.</w:t>
      </w:r>
    </w:p>
    <w:p w:rsidR="00AE4A83" w:rsidRPr="007A34C9" w:rsidRDefault="00AE4A83" w:rsidP="00CD117C">
      <w:pPr>
        <w:pStyle w:val="a3"/>
        <w:numPr>
          <w:ilvl w:val="2"/>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7A34C9">
        <w:rPr>
          <w:rFonts w:ascii="Times New Roman" w:eastAsia="Times New Roman" w:hAnsi="Times New Roman" w:cs="Times New Roman"/>
          <w:color w:val="000000"/>
          <w:sz w:val="24"/>
          <w:szCs w:val="24"/>
          <w:lang w:eastAsia="ru-RU"/>
        </w:rPr>
        <w:lastRenderedPageBreak/>
        <w:t xml:space="preserve"> Рекомендовано все автомобили оборудовать каркасом безопасности.</w:t>
      </w:r>
    </w:p>
    <w:p w:rsidR="00AE4A83" w:rsidRPr="007A34C9" w:rsidRDefault="00AE4A83" w:rsidP="00CD117C">
      <w:pPr>
        <w:pStyle w:val="a3"/>
        <w:numPr>
          <w:ilvl w:val="2"/>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7A34C9">
        <w:rPr>
          <w:rFonts w:ascii="Times New Roman" w:eastAsia="Times New Roman" w:hAnsi="Times New Roman" w:cs="Times New Roman"/>
          <w:color w:val="000000"/>
          <w:sz w:val="24"/>
          <w:szCs w:val="24"/>
          <w:lang w:eastAsia="ru-RU"/>
        </w:rPr>
        <w:t xml:space="preserve"> В автомобилях допускается установка 2-х спортивных сидений.</w:t>
      </w:r>
    </w:p>
    <w:p w:rsidR="00AE4A83" w:rsidRPr="00AE4A83" w:rsidRDefault="00AE4A83" w:rsidP="00CD117C">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xml:space="preserve">Все сидения должны быть </w:t>
      </w:r>
      <w:proofErr w:type="spellStart"/>
      <w:r w:rsidRPr="00AE4A83">
        <w:rPr>
          <w:rFonts w:ascii="Times New Roman" w:eastAsia="Times New Roman" w:hAnsi="Times New Roman" w:cs="Times New Roman"/>
          <w:color w:val="000000"/>
          <w:sz w:val="24"/>
          <w:szCs w:val="24"/>
          <w:lang w:eastAsia="ru-RU"/>
        </w:rPr>
        <w:t>омологированными</w:t>
      </w:r>
      <w:proofErr w:type="spellEnd"/>
      <w:r w:rsidRPr="00AE4A83">
        <w:rPr>
          <w:rFonts w:ascii="Times New Roman" w:eastAsia="Times New Roman" w:hAnsi="Times New Roman" w:cs="Times New Roman"/>
          <w:color w:val="000000"/>
          <w:sz w:val="24"/>
          <w:szCs w:val="24"/>
          <w:lang w:eastAsia="ru-RU"/>
        </w:rPr>
        <w:t xml:space="preserve"> (Стандарт 8855/1999 или 8862/2009) и не должны подвергаться никаким изменениям. Допускаются применение сидений с просроченным сроком </w:t>
      </w:r>
      <w:proofErr w:type="spellStart"/>
      <w:r w:rsidRPr="00AE4A83">
        <w:rPr>
          <w:rFonts w:ascii="Times New Roman" w:eastAsia="Times New Roman" w:hAnsi="Times New Roman" w:cs="Times New Roman"/>
          <w:color w:val="000000"/>
          <w:sz w:val="24"/>
          <w:szCs w:val="24"/>
          <w:lang w:eastAsia="ru-RU"/>
        </w:rPr>
        <w:t>омологации</w:t>
      </w:r>
      <w:proofErr w:type="spellEnd"/>
      <w:r w:rsidRPr="00AE4A83">
        <w:rPr>
          <w:rFonts w:ascii="Times New Roman" w:eastAsia="Times New Roman" w:hAnsi="Times New Roman" w:cs="Times New Roman"/>
          <w:color w:val="000000"/>
          <w:sz w:val="24"/>
          <w:szCs w:val="24"/>
          <w:lang w:eastAsia="ru-RU"/>
        </w:rPr>
        <w:t xml:space="preserve"> при этом состояние должно быть удовлетворительным.</w:t>
      </w:r>
    </w:p>
    <w:p w:rsidR="00AE4A83" w:rsidRDefault="00AE4A83" w:rsidP="00CD117C">
      <w:pPr>
        <w:pStyle w:val="a3"/>
        <w:numPr>
          <w:ilvl w:val="2"/>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7A34C9">
        <w:rPr>
          <w:rFonts w:ascii="Times New Roman" w:eastAsia="Times New Roman" w:hAnsi="Times New Roman" w:cs="Times New Roman"/>
          <w:color w:val="000000"/>
          <w:sz w:val="24"/>
          <w:szCs w:val="24"/>
          <w:lang w:eastAsia="ru-RU"/>
        </w:rPr>
        <w:t xml:space="preserve"> В автомобиле для каждого сидения должны быть </w:t>
      </w:r>
      <w:r w:rsidR="00F46CB8" w:rsidRPr="007A34C9">
        <w:rPr>
          <w:rFonts w:ascii="Times New Roman" w:eastAsia="Times New Roman" w:hAnsi="Times New Roman" w:cs="Times New Roman"/>
          <w:color w:val="000000"/>
          <w:sz w:val="24"/>
          <w:szCs w:val="24"/>
          <w:lang w:eastAsia="ru-RU"/>
        </w:rPr>
        <w:t>установлены</w:t>
      </w:r>
      <w:r w:rsidRPr="007A34C9">
        <w:rPr>
          <w:rFonts w:ascii="Times New Roman" w:eastAsia="Times New Roman" w:hAnsi="Times New Roman" w:cs="Times New Roman"/>
          <w:color w:val="000000"/>
          <w:sz w:val="24"/>
          <w:szCs w:val="24"/>
          <w:lang w:eastAsia="ru-RU"/>
        </w:rPr>
        <w:t xml:space="preserve"> ремни безопасности. Обязательны ремни, состоящие из двух плечевых и одной поясничной лямки. Точки крепления на кузове: для поясничной лямки-две, для плечевых лямок</w:t>
      </w:r>
      <w:r w:rsidR="00F46CB8" w:rsidRPr="007A34C9">
        <w:rPr>
          <w:rFonts w:ascii="Times New Roman" w:eastAsia="Times New Roman" w:hAnsi="Times New Roman" w:cs="Times New Roman"/>
          <w:color w:val="000000"/>
          <w:sz w:val="24"/>
          <w:szCs w:val="24"/>
          <w:lang w:eastAsia="ru-RU"/>
        </w:rPr>
        <w:t xml:space="preserve"> </w:t>
      </w:r>
      <w:r w:rsidRPr="007A34C9">
        <w:rPr>
          <w:rFonts w:ascii="Times New Roman" w:eastAsia="Times New Roman" w:hAnsi="Times New Roman" w:cs="Times New Roman"/>
          <w:color w:val="000000"/>
          <w:sz w:val="24"/>
          <w:szCs w:val="24"/>
          <w:lang w:eastAsia="ru-RU"/>
        </w:rPr>
        <w:t>-</w:t>
      </w:r>
      <w:r w:rsidR="00F46CB8" w:rsidRPr="007A34C9">
        <w:rPr>
          <w:rFonts w:ascii="Times New Roman" w:eastAsia="Times New Roman" w:hAnsi="Times New Roman" w:cs="Times New Roman"/>
          <w:color w:val="000000"/>
          <w:sz w:val="24"/>
          <w:szCs w:val="24"/>
          <w:lang w:eastAsia="ru-RU"/>
        </w:rPr>
        <w:t xml:space="preserve"> </w:t>
      </w:r>
      <w:r w:rsidRPr="007A34C9">
        <w:rPr>
          <w:rFonts w:ascii="Times New Roman" w:eastAsia="Times New Roman" w:hAnsi="Times New Roman" w:cs="Times New Roman"/>
          <w:color w:val="000000"/>
          <w:sz w:val="24"/>
          <w:szCs w:val="24"/>
          <w:lang w:eastAsia="ru-RU"/>
        </w:rPr>
        <w:t>две.</w:t>
      </w:r>
    </w:p>
    <w:p w:rsidR="007A34C9" w:rsidRDefault="007A34C9" w:rsidP="007A34C9">
      <w:pPr>
        <w:pStyle w:val="a3"/>
        <w:spacing w:after="0" w:line="240" w:lineRule="auto"/>
        <w:ind w:left="600"/>
        <w:jc w:val="both"/>
        <w:rPr>
          <w:rFonts w:ascii="Times New Roman" w:eastAsia="Times New Roman" w:hAnsi="Times New Roman" w:cs="Times New Roman"/>
          <w:color w:val="000000"/>
          <w:sz w:val="24"/>
          <w:szCs w:val="24"/>
          <w:lang w:eastAsia="ru-RU"/>
        </w:rPr>
      </w:pPr>
    </w:p>
    <w:p w:rsidR="007A34C9" w:rsidRPr="007A34C9" w:rsidRDefault="007A34C9" w:rsidP="007A34C9">
      <w:pPr>
        <w:pStyle w:val="a3"/>
        <w:spacing w:after="0" w:line="240" w:lineRule="auto"/>
        <w:ind w:left="600"/>
        <w:jc w:val="both"/>
        <w:rPr>
          <w:rFonts w:ascii="Times New Roman" w:eastAsia="Times New Roman" w:hAnsi="Times New Roman" w:cs="Times New Roman"/>
          <w:color w:val="000000"/>
          <w:sz w:val="24"/>
          <w:szCs w:val="24"/>
          <w:lang w:eastAsia="ru-RU"/>
        </w:rPr>
      </w:pPr>
    </w:p>
    <w:p w:rsidR="00AE4A83" w:rsidRDefault="007A34C9" w:rsidP="00AE4A83">
      <w:pPr>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11</w:t>
      </w:r>
      <w:r w:rsidR="00AE4A83" w:rsidRPr="00AE4A83">
        <w:rPr>
          <w:rFonts w:ascii="Times New Roman" w:eastAsia="Times New Roman" w:hAnsi="Times New Roman" w:cs="Times New Roman"/>
          <w:b/>
          <w:bCs/>
          <w:color w:val="000000"/>
          <w:sz w:val="26"/>
          <w:szCs w:val="26"/>
          <w:lang w:eastAsia="ru-RU"/>
        </w:rPr>
        <w:t>.РЕКЛАМА.</w:t>
      </w:r>
    </w:p>
    <w:p w:rsidR="007A34C9" w:rsidRPr="00AE4A83" w:rsidRDefault="007A34C9" w:rsidP="00AE4A83">
      <w:pPr>
        <w:spacing w:after="0" w:line="240" w:lineRule="auto"/>
        <w:jc w:val="both"/>
        <w:rPr>
          <w:rFonts w:ascii="Times New Roman" w:eastAsia="Times New Roman" w:hAnsi="Times New Roman" w:cs="Times New Roman"/>
          <w:sz w:val="24"/>
          <w:szCs w:val="24"/>
          <w:lang w:eastAsia="ru-RU"/>
        </w:rPr>
      </w:pPr>
    </w:p>
    <w:p w:rsidR="00AE4A83" w:rsidRPr="007A34C9" w:rsidRDefault="007A34C9" w:rsidP="00CD117C">
      <w:pPr>
        <w:pStyle w:val="a3"/>
        <w:numPr>
          <w:ilvl w:val="1"/>
          <w:numId w:val="14"/>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7A34C9">
        <w:rPr>
          <w:rFonts w:ascii="Times New Roman" w:eastAsia="Times New Roman" w:hAnsi="Times New Roman" w:cs="Times New Roman"/>
          <w:color w:val="000000"/>
          <w:sz w:val="24"/>
          <w:szCs w:val="24"/>
          <w:lang w:eastAsia="ru-RU"/>
        </w:rPr>
        <w:t xml:space="preserve"> Автомобили Участников могут нести на себе любой вид рекламы при соблюдении условий, что эта реклама;</w:t>
      </w:r>
    </w:p>
    <w:p w:rsidR="00AE4A83" w:rsidRPr="00AE4A83"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E4A83" w:rsidRPr="00AE4A83">
        <w:rPr>
          <w:rFonts w:ascii="Times New Roman" w:eastAsia="Times New Roman" w:hAnsi="Times New Roman" w:cs="Times New Roman"/>
          <w:color w:val="000000"/>
          <w:sz w:val="24"/>
          <w:szCs w:val="24"/>
          <w:lang w:eastAsia="ru-RU"/>
        </w:rPr>
        <w:t xml:space="preserve"> не противоречит законодательству России и регламентации РАФ.</w:t>
      </w:r>
    </w:p>
    <w:p w:rsidR="00AE4A83" w:rsidRPr="00AE4A83" w:rsidRDefault="007A34C9" w:rsidP="00CD117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E4A83" w:rsidRPr="00AE4A83">
        <w:rPr>
          <w:rFonts w:ascii="Times New Roman" w:eastAsia="Times New Roman" w:hAnsi="Times New Roman" w:cs="Times New Roman"/>
          <w:color w:val="000000"/>
          <w:sz w:val="24"/>
          <w:szCs w:val="24"/>
          <w:lang w:eastAsia="ru-RU"/>
        </w:rPr>
        <w:t>не занимает мест, зарезервированных для наклеек и стартовых номеров соревнования.</w:t>
      </w:r>
    </w:p>
    <w:p w:rsidR="007A34C9" w:rsidRDefault="007A34C9" w:rsidP="00CD117C">
      <w:pPr>
        <w:pStyle w:val="a3"/>
        <w:numPr>
          <w:ilvl w:val="1"/>
          <w:numId w:val="14"/>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7A34C9">
        <w:rPr>
          <w:rFonts w:ascii="Times New Roman" w:eastAsia="Times New Roman" w:hAnsi="Times New Roman" w:cs="Times New Roman"/>
          <w:color w:val="000000"/>
          <w:sz w:val="24"/>
          <w:szCs w:val="24"/>
          <w:lang w:eastAsia="ru-RU"/>
        </w:rPr>
        <w:t xml:space="preserve"> Регламентом соревнования может быть предусмотрено размещение на автомобилях обязательной рекламы, от размещения которой Участники не могут отказаться ни при каких условиях</w:t>
      </w:r>
    </w:p>
    <w:p w:rsidR="007A34C9" w:rsidRDefault="007A34C9" w:rsidP="007A34C9">
      <w:pPr>
        <w:pStyle w:val="a3"/>
        <w:spacing w:after="0" w:line="240" w:lineRule="auto"/>
        <w:ind w:left="420"/>
        <w:jc w:val="both"/>
        <w:rPr>
          <w:rFonts w:ascii="Times New Roman" w:eastAsia="Times New Roman" w:hAnsi="Times New Roman" w:cs="Times New Roman"/>
          <w:color w:val="000000"/>
          <w:sz w:val="24"/>
          <w:szCs w:val="24"/>
          <w:lang w:eastAsia="ru-RU"/>
        </w:rPr>
      </w:pPr>
    </w:p>
    <w:p w:rsidR="00AE4A83" w:rsidRPr="007A34C9" w:rsidRDefault="00AE4A83" w:rsidP="007A34C9">
      <w:pPr>
        <w:pStyle w:val="a3"/>
        <w:spacing w:after="0" w:line="240" w:lineRule="auto"/>
        <w:ind w:left="420"/>
        <w:jc w:val="both"/>
        <w:rPr>
          <w:rFonts w:ascii="Times New Roman" w:eastAsia="Times New Roman" w:hAnsi="Times New Roman" w:cs="Times New Roman"/>
          <w:color w:val="000000"/>
          <w:sz w:val="24"/>
          <w:szCs w:val="24"/>
          <w:lang w:eastAsia="ru-RU"/>
        </w:rPr>
      </w:pPr>
      <w:r w:rsidRPr="007A34C9">
        <w:rPr>
          <w:rFonts w:ascii="Times New Roman" w:eastAsia="Times New Roman" w:hAnsi="Times New Roman" w:cs="Times New Roman"/>
          <w:color w:val="000000"/>
          <w:sz w:val="24"/>
          <w:szCs w:val="24"/>
          <w:lang w:eastAsia="ru-RU"/>
        </w:rPr>
        <w:t>.</w:t>
      </w:r>
    </w:p>
    <w:p w:rsidR="00AE4A83" w:rsidRPr="00AE4A83" w:rsidRDefault="00AE4A83" w:rsidP="00AE4A83">
      <w:pPr>
        <w:numPr>
          <w:ilvl w:val="0"/>
          <w:numId w:val="6"/>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УСЛОВИЯ</w:t>
      </w:r>
      <w:r w:rsidRPr="00AE4A83">
        <w:rPr>
          <w:rFonts w:ascii="Times New Roman" w:eastAsia="Times New Roman" w:hAnsi="Times New Roman" w:cs="Times New Roman"/>
          <w:b/>
          <w:bCs/>
          <w:color w:val="000000"/>
          <w:sz w:val="26"/>
          <w:szCs w:val="26"/>
          <w:lang w:eastAsia="ru-RU"/>
        </w:rPr>
        <w:tab/>
        <w:t>ПРОВЕДЕНИЯ</w:t>
      </w:r>
      <w:r w:rsidRPr="00AE4A83">
        <w:rPr>
          <w:rFonts w:ascii="Times New Roman" w:eastAsia="Times New Roman" w:hAnsi="Times New Roman" w:cs="Times New Roman"/>
          <w:b/>
          <w:bCs/>
          <w:color w:val="000000"/>
          <w:sz w:val="26"/>
          <w:szCs w:val="26"/>
          <w:lang w:eastAsia="ru-RU"/>
        </w:rPr>
        <w:tab/>
        <w:t>СОРЕВНОВАНИЙ,</w:t>
      </w:r>
    </w:p>
    <w:p w:rsidR="00AE4A83" w:rsidRDefault="00AE4A83" w:rsidP="00AE4A83">
      <w:pPr>
        <w:spacing w:after="0" w:line="240" w:lineRule="auto"/>
        <w:jc w:val="both"/>
        <w:rPr>
          <w:rFonts w:ascii="Times New Roman" w:eastAsia="Times New Roman" w:hAnsi="Times New Roman" w:cs="Times New Roman"/>
          <w:b/>
          <w:bCs/>
          <w:color w:val="000000"/>
          <w:sz w:val="26"/>
          <w:szCs w:val="26"/>
          <w:lang w:eastAsia="ru-RU"/>
        </w:rPr>
      </w:pPr>
      <w:proofErr w:type="gramStart"/>
      <w:r w:rsidRPr="00AE4A83">
        <w:rPr>
          <w:rFonts w:ascii="Times New Roman" w:eastAsia="Times New Roman" w:hAnsi="Times New Roman" w:cs="Times New Roman"/>
          <w:b/>
          <w:bCs/>
          <w:color w:val="000000"/>
          <w:sz w:val="26"/>
          <w:szCs w:val="26"/>
          <w:lang w:eastAsia="ru-RU"/>
        </w:rPr>
        <w:t>КЛАССИФИКАЦИЯ,ОПРЕДЕЛЕНИЕ</w:t>
      </w:r>
      <w:proofErr w:type="gramEnd"/>
      <w:r w:rsidRPr="00AE4A83">
        <w:rPr>
          <w:rFonts w:ascii="Times New Roman" w:eastAsia="Times New Roman" w:hAnsi="Times New Roman" w:cs="Times New Roman"/>
          <w:b/>
          <w:bCs/>
          <w:color w:val="000000"/>
          <w:sz w:val="26"/>
          <w:szCs w:val="26"/>
          <w:lang w:eastAsia="ru-RU"/>
        </w:rPr>
        <w:t xml:space="preserve"> РЕЗУЛЬТАТОВ.</w:t>
      </w:r>
    </w:p>
    <w:p w:rsidR="007A34C9" w:rsidRPr="00AE4A83" w:rsidRDefault="007A34C9" w:rsidP="00AE4A83">
      <w:pPr>
        <w:spacing w:after="0" w:line="240" w:lineRule="auto"/>
        <w:jc w:val="both"/>
        <w:rPr>
          <w:rFonts w:ascii="Times New Roman" w:eastAsia="Times New Roman" w:hAnsi="Times New Roman" w:cs="Times New Roman"/>
          <w:sz w:val="24"/>
          <w:szCs w:val="24"/>
          <w:lang w:eastAsia="ru-RU"/>
        </w:rPr>
      </w:pPr>
    </w:p>
    <w:p w:rsidR="00AE4A83" w:rsidRDefault="00AE4A83" w:rsidP="00CD117C">
      <w:pPr>
        <w:numPr>
          <w:ilvl w:val="1"/>
          <w:numId w:val="6"/>
        </w:numPr>
        <w:spacing w:after="0" w:line="240" w:lineRule="auto"/>
        <w:ind w:firstLine="709"/>
        <w:jc w:val="both"/>
      </w:pPr>
      <w:r w:rsidRPr="00AE4A83">
        <w:rPr>
          <w:rFonts w:ascii="Times New Roman" w:eastAsia="Times New Roman" w:hAnsi="Times New Roman" w:cs="Times New Roman"/>
          <w:color w:val="000000"/>
          <w:sz w:val="24"/>
          <w:szCs w:val="24"/>
          <w:lang w:eastAsia="ru-RU"/>
        </w:rPr>
        <w:t>Соревнования проводятся в личных зачетах. Стартовые номера распределяются путем жеребьевки.</w:t>
      </w:r>
    </w:p>
    <w:p w:rsidR="00AE4A83" w:rsidRPr="00390034" w:rsidRDefault="00390034" w:rsidP="00CD117C">
      <w:pPr>
        <w:pStyle w:val="a3"/>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w:t>
      </w:r>
      <w:r w:rsidR="00AE4A83" w:rsidRPr="00390034">
        <w:rPr>
          <w:rFonts w:ascii="Times New Roman" w:eastAsia="Times New Roman" w:hAnsi="Times New Roman" w:cs="Times New Roman"/>
          <w:color w:val="000000"/>
          <w:sz w:val="24"/>
          <w:szCs w:val="24"/>
          <w:lang w:eastAsia="ru-RU"/>
        </w:rPr>
        <w:t xml:space="preserve">ногоэтапные соревнование по </w:t>
      </w:r>
      <w:proofErr w:type="spellStart"/>
      <w:r w:rsidR="00AE4A83" w:rsidRPr="00390034">
        <w:rPr>
          <w:rFonts w:ascii="Times New Roman" w:eastAsia="Times New Roman" w:hAnsi="Times New Roman" w:cs="Times New Roman"/>
          <w:color w:val="000000"/>
          <w:sz w:val="24"/>
          <w:szCs w:val="24"/>
          <w:lang w:eastAsia="ru-RU"/>
        </w:rPr>
        <w:t>дрифту</w:t>
      </w:r>
      <w:proofErr w:type="spellEnd"/>
      <w:r w:rsidR="00AE4A83" w:rsidRPr="00390034">
        <w:rPr>
          <w:rFonts w:ascii="Times New Roman" w:eastAsia="Times New Roman" w:hAnsi="Times New Roman" w:cs="Times New Roman"/>
          <w:color w:val="000000"/>
          <w:sz w:val="24"/>
          <w:szCs w:val="24"/>
          <w:lang w:eastAsia="ru-RU"/>
        </w:rPr>
        <w:t xml:space="preserve"> будет считаться состоявшимся в том случае, если фактически будет организовано и проведено более половины заявленных этапов.</w:t>
      </w:r>
    </w:p>
    <w:p w:rsidR="00AE4A83" w:rsidRPr="00AE4A83" w:rsidRDefault="00AE4A83" w:rsidP="004F7FBF">
      <w:pPr>
        <w:numPr>
          <w:ilvl w:val="1"/>
          <w:numId w:val="6"/>
        </w:numPr>
        <w:spacing w:after="0" w:line="240" w:lineRule="auto"/>
        <w:ind w:left="1134" w:hanging="425"/>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Каждый Этап соревнований проводится в течении одного дня.</w:t>
      </w: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Проведение тренировок, квалификации, разминок и гонок осуществляется в соответствии с Частным Регламентом этапа.</w:t>
      </w:r>
    </w:p>
    <w:p w:rsid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При выведении итоговых результатов в личном зачете принимаются во внимание сумма очков, полученная на всех этапах Традиционного соревнования по </w:t>
      </w:r>
      <w:proofErr w:type="spellStart"/>
      <w:r w:rsidRPr="00AE4A83">
        <w:rPr>
          <w:rFonts w:ascii="Times New Roman" w:eastAsia="Times New Roman" w:hAnsi="Times New Roman" w:cs="Times New Roman"/>
          <w:color w:val="000000"/>
          <w:sz w:val="24"/>
          <w:szCs w:val="24"/>
          <w:lang w:eastAsia="ru-RU"/>
        </w:rPr>
        <w:t>дрифту</w:t>
      </w:r>
      <w:proofErr w:type="spellEnd"/>
      <w:r w:rsidRPr="00AE4A83">
        <w:rPr>
          <w:rFonts w:ascii="Times New Roman" w:eastAsia="Times New Roman" w:hAnsi="Times New Roman" w:cs="Times New Roman"/>
          <w:color w:val="000000"/>
          <w:sz w:val="24"/>
          <w:szCs w:val="24"/>
          <w:lang w:eastAsia="ru-RU"/>
        </w:rPr>
        <w:t>.</w:t>
      </w:r>
    </w:p>
    <w:p w:rsidR="00390034" w:rsidRDefault="00390034" w:rsidP="00390034">
      <w:pPr>
        <w:spacing w:after="0" w:line="240" w:lineRule="auto"/>
        <w:ind w:left="1440"/>
        <w:jc w:val="both"/>
        <w:rPr>
          <w:rFonts w:ascii="Times New Roman" w:eastAsia="Times New Roman" w:hAnsi="Times New Roman" w:cs="Times New Roman"/>
          <w:color w:val="000000"/>
          <w:sz w:val="24"/>
          <w:szCs w:val="24"/>
          <w:lang w:eastAsia="ru-RU"/>
        </w:rPr>
      </w:pPr>
    </w:p>
    <w:p w:rsidR="00390034" w:rsidRDefault="00390034" w:rsidP="00390034">
      <w:pPr>
        <w:spacing w:after="0" w:line="240" w:lineRule="auto"/>
        <w:ind w:left="1440"/>
        <w:jc w:val="both"/>
        <w:rPr>
          <w:rFonts w:ascii="Times New Roman" w:eastAsia="Times New Roman" w:hAnsi="Times New Roman" w:cs="Times New Roman"/>
          <w:color w:val="000000"/>
          <w:sz w:val="24"/>
          <w:szCs w:val="24"/>
          <w:lang w:eastAsia="ru-RU"/>
        </w:rPr>
      </w:pPr>
    </w:p>
    <w:p w:rsidR="00A33BAA" w:rsidRDefault="00A33BAA" w:rsidP="00390034">
      <w:pPr>
        <w:spacing w:after="0" w:line="240" w:lineRule="auto"/>
        <w:ind w:left="1440"/>
        <w:jc w:val="both"/>
        <w:rPr>
          <w:rFonts w:ascii="Times New Roman" w:eastAsia="Times New Roman" w:hAnsi="Times New Roman" w:cs="Times New Roman"/>
          <w:color w:val="000000"/>
          <w:sz w:val="24"/>
          <w:szCs w:val="24"/>
          <w:lang w:eastAsia="ru-RU"/>
        </w:rPr>
      </w:pPr>
    </w:p>
    <w:p w:rsidR="00A33BAA" w:rsidRPr="00AE4A83" w:rsidRDefault="00A33BAA" w:rsidP="00390034">
      <w:pPr>
        <w:spacing w:after="0" w:line="240" w:lineRule="auto"/>
        <w:ind w:left="1440"/>
        <w:jc w:val="both"/>
        <w:rPr>
          <w:rFonts w:ascii="Times New Roman" w:eastAsia="Times New Roman" w:hAnsi="Times New Roman" w:cs="Times New Roman"/>
          <w:color w:val="000000"/>
          <w:sz w:val="24"/>
          <w:szCs w:val="24"/>
          <w:lang w:eastAsia="ru-RU"/>
        </w:rPr>
      </w:pPr>
    </w:p>
    <w:p w:rsidR="00AE4A83" w:rsidRDefault="00AE4A83" w:rsidP="00390034">
      <w:pPr>
        <w:numPr>
          <w:ilvl w:val="0"/>
          <w:numId w:val="6"/>
        </w:numPr>
        <w:spacing w:after="0" w:line="240" w:lineRule="auto"/>
        <w:ind w:left="720" w:hanging="360"/>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 xml:space="preserve"> РЕГИСТРАЦИЯ УЧАСТНИКОВ.</w:t>
      </w:r>
    </w:p>
    <w:p w:rsidR="00390034" w:rsidRPr="00AE4A83" w:rsidRDefault="00390034" w:rsidP="00390034">
      <w:pPr>
        <w:spacing w:after="0" w:line="240" w:lineRule="auto"/>
        <w:ind w:left="720"/>
        <w:jc w:val="both"/>
        <w:rPr>
          <w:rFonts w:ascii="Times New Roman" w:eastAsia="Times New Roman" w:hAnsi="Times New Roman" w:cs="Times New Roman"/>
          <w:b/>
          <w:bCs/>
          <w:color w:val="000000"/>
          <w:sz w:val="26"/>
          <w:szCs w:val="26"/>
          <w:lang w:eastAsia="ru-RU"/>
        </w:rPr>
      </w:pP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Все прибывшие на соревнование участники должны пройти регистрацию, административные и техническую проверки.</w:t>
      </w: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Все участники предоставляют на административную проверку следующие документы:</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Полис обязательного медицинского страхования</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-Полис страхования то травм и несчастных случаев, действующих во время соревнований по автомобильному спорту.</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-Водительское удостоверение.</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-Заполненную заявку на участие,</w:t>
      </w: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В случае отсутствия необходимых документов Организатор вправе отказать участнику в регистрации.</w:t>
      </w:r>
    </w:p>
    <w:p w:rsidR="00390034" w:rsidRDefault="00390034" w:rsidP="00AE4A83">
      <w:pPr>
        <w:spacing w:after="0" w:line="240" w:lineRule="auto"/>
        <w:jc w:val="both"/>
        <w:rPr>
          <w:rFonts w:ascii="Times New Roman" w:eastAsia="Times New Roman" w:hAnsi="Times New Roman" w:cs="Times New Roman"/>
          <w:color w:val="000000"/>
          <w:sz w:val="24"/>
          <w:szCs w:val="24"/>
          <w:lang w:eastAsia="ru-RU"/>
        </w:rPr>
      </w:pPr>
    </w:p>
    <w:p w:rsidR="00390034" w:rsidRPr="00AE4A83" w:rsidRDefault="00390034" w:rsidP="00AE4A83">
      <w:pPr>
        <w:spacing w:after="0" w:line="240" w:lineRule="auto"/>
        <w:jc w:val="both"/>
        <w:rPr>
          <w:rFonts w:ascii="Times New Roman" w:eastAsia="Times New Roman" w:hAnsi="Times New Roman" w:cs="Times New Roman"/>
          <w:sz w:val="24"/>
          <w:szCs w:val="24"/>
          <w:lang w:eastAsia="ru-RU"/>
        </w:rPr>
      </w:pPr>
    </w:p>
    <w:p w:rsidR="00AE4A83" w:rsidRDefault="00AE4A83" w:rsidP="00390034">
      <w:pPr>
        <w:numPr>
          <w:ilvl w:val="0"/>
          <w:numId w:val="6"/>
        </w:numPr>
        <w:spacing w:after="0" w:line="240" w:lineRule="auto"/>
        <w:ind w:left="720" w:hanging="360"/>
        <w:jc w:val="both"/>
        <w:rPr>
          <w:rFonts w:ascii="Times New Roman" w:eastAsia="Times New Roman" w:hAnsi="Times New Roman" w:cs="Times New Roman"/>
          <w:b/>
          <w:bCs/>
          <w:color w:val="000000"/>
          <w:sz w:val="26"/>
          <w:szCs w:val="26"/>
          <w:lang w:eastAsia="ru-RU"/>
        </w:rPr>
      </w:pPr>
      <w:r w:rsidRPr="00390034">
        <w:rPr>
          <w:rFonts w:ascii="Times New Roman" w:eastAsia="Times New Roman" w:hAnsi="Times New Roman" w:cs="Times New Roman"/>
          <w:b/>
          <w:bCs/>
          <w:color w:val="000000"/>
          <w:sz w:val="26"/>
          <w:szCs w:val="26"/>
          <w:lang w:eastAsia="ru-RU"/>
        </w:rPr>
        <w:t>ТЕХНИЧЕСКАЯ ИНСПЕКЦИЯ.</w:t>
      </w:r>
    </w:p>
    <w:p w:rsidR="00390034" w:rsidRPr="00390034" w:rsidRDefault="00390034" w:rsidP="00390034">
      <w:pPr>
        <w:spacing w:after="0" w:line="240" w:lineRule="auto"/>
        <w:ind w:left="720"/>
        <w:jc w:val="both"/>
        <w:rPr>
          <w:rFonts w:ascii="Times New Roman" w:eastAsia="Times New Roman" w:hAnsi="Times New Roman" w:cs="Times New Roman"/>
          <w:b/>
          <w:bCs/>
          <w:color w:val="000000"/>
          <w:sz w:val="26"/>
          <w:szCs w:val="26"/>
          <w:lang w:eastAsia="ru-RU"/>
        </w:rPr>
      </w:pP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Все автомобили, участвующие в соревновании должны пройти техническую инспекцию, время и место которой Организатор обязан опубликовать в программе соревнования.</w:t>
      </w: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Техническую инспекцию проводит ТЕХНИЧЕСКИЙ КОМИСАР соревнования.</w:t>
      </w:r>
    </w:p>
    <w:p w:rsid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Основная задача технической инспекции</w:t>
      </w:r>
      <w:r w:rsidR="00F46CB8">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w:t>
      </w:r>
      <w:r w:rsidR="00F46CB8">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 xml:space="preserve">проверка на соответствие автомобилей участников техническим требованиям к автомобилям, участвующим в соревнованиях по </w:t>
      </w:r>
      <w:proofErr w:type="spellStart"/>
      <w:proofErr w:type="gramStart"/>
      <w:r w:rsidRPr="00AE4A83">
        <w:rPr>
          <w:rFonts w:ascii="Times New Roman" w:eastAsia="Times New Roman" w:hAnsi="Times New Roman" w:cs="Times New Roman"/>
          <w:color w:val="000000"/>
          <w:sz w:val="24"/>
          <w:szCs w:val="24"/>
          <w:lang w:eastAsia="ru-RU"/>
        </w:rPr>
        <w:t>дрифту</w:t>
      </w:r>
      <w:proofErr w:type="spellEnd"/>
      <w:proofErr w:type="gramEnd"/>
      <w:r w:rsidRPr="00AE4A83">
        <w:rPr>
          <w:rFonts w:ascii="Times New Roman" w:eastAsia="Times New Roman" w:hAnsi="Times New Roman" w:cs="Times New Roman"/>
          <w:color w:val="000000"/>
          <w:sz w:val="24"/>
          <w:szCs w:val="24"/>
          <w:lang w:eastAsia="ru-RU"/>
        </w:rPr>
        <w:t xml:space="preserve"> и проверка экипировка водителя.</w:t>
      </w:r>
    </w:p>
    <w:p w:rsidR="00390034" w:rsidRDefault="00390034" w:rsidP="00390034">
      <w:pPr>
        <w:spacing w:after="0" w:line="240" w:lineRule="auto"/>
        <w:ind w:left="1440"/>
        <w:jc w:val="both"/>
        <w:rPr>
          <w:rFonts w:ascii="Times New Roman" w:eastAsia="Times New Roman" w:hAnsi="Times New Roman" w:cs="Times New Roman"/>
          <w:color w:val="000000"/>
          <w:sz w:val="24"/>
          <w:szCs w:val="24"/>
          <w:lang w:eastAsia="ru-RU"/>
        </w:rPr>
      </w:pPr>
    </w:p>
    <w:p w:rsidR="00390034" w:rsidRPr="00AE4A83" w:rsidRDefault="00390034" w:rsidP="00390034">
      <w:pPr>
        <w:spacing w:after="0" w:line="240" w:lineRule="auto"/>
        <w:ind w:left="1440"/>
        <w:jc w:val="both"/>
        <w:rPr>
          <w:rFonts w:ascii="Times New Roman" w:eastAsia="Times New Roman" w:hAnsi="Times New Roman" w:cs="Times New Roman"/>
          <w:color w:val="000000"/>
          <w:sz w:val="24"/>
          <w:szCs w:val="24"/>
          <w:lang w:eastAsia="ru-RU"/>
        </w:rPr>
      </w:pPr>
    </w:p>
    <w:p w:rsidR="00AE4A83" w:rsidRDefault="00AE4A83" w:rsidP="00390034">
      <w:pPr>
        <w:numPr>
          <w:ilvl w:val="0"/>
          <w:numId w:val="6"/>
        </w:numPr>
        <w:spacing w:after="0" w:line="240" w:lineRule="auto"/>
        <w:ind w:left="720" w:hanging="360"/>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 xml:space="preserve"> ТРЕНИРОВКИ.</w:t>
      </w:r>
    </w:p>
    <w:p w:rsidR="00390034" w:rsidRPr="00AE4A83" w:rsidRDefault="00390034" w:rsidP="00390034">
      <w:pPr>
        <w:spacing w:after="0" w:line="240" w:lineRule="auto"/>
        <w:ind w:left="720"/>
        <w:jc w:val="both"/>
        <w:rPr>
          <w:rFonts w:ascii="Times New Roman" w:eastAsia="Times New Roman" w:hAnsi="Times New Roman" w:cs="Times New Roman"/>
          <w:b/>
          <w:bCs/>
          <w:color w:val="000000"/>
          <w:sz w:val="26"/>
          <w:szCs w:val="26"/>
          <w:lang w:eastAsia="ru-RU"/>
        </w:rPr>
      </w:pP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Организатор обязан предоставить всем участникам возможность свободных либо по расписанию тренировок по трассе соревнования.</w:t>
      </w:r>
    </w:p>
    <w:p w:rsid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К тренировкам допускаются зарегистрированные участники, прошедшие административные и технические проверки.</w:t>
      </w:r>
    </w:p>
    <w:p w:rsidR="00390034" w:rsidRDefault="00390034" w:rsidP="00390034">
      <w:pPr>
        <w:spacing w:after="0" w:line="240" w:lineRule="auto"/>
        <w:ind w:left="1440"/>
        <w:jc w:val="both"/>
        <w:rPr>
          <w:rFonts w:ascii="Times New Roman" w:eastAsia="Times New Roman" w:hAnsi="Times New Roman" w:cs="Times New Roman"/>
          <w:color w:val="000000"/>
          <w:sz w:val="24"/>
          <w:szCs w:val="24"/>
          <w:lang w:eastAsia="ru-RU"/>
        </w:rPr>
      </w:pPr>
    </w:p>
    <w:p w:rsidR="00390034" w:rsidRPr="00AE4A83" w:rsidRDefault="00390034" w:rsidP="00390034">
      <w:pPr>
        <w:spacing w:after="0" w:line="240" w:lineRule="auto"/>
        <w:ind w:left="1440"/>
        <w:jc w:val="both"/>
        <w:rPr>
          <w:rFonts w:ascii="Times New Roman" w:eastAsia="Times New Roman" w:hAnsi="Times New Roman" w:cs="Times New Roman"/>
          <w:color w:val="000000"/>
          <w:sz w:val="24"/>
          <w:szCs w:val="24"/>
          <w:lang w:eastAsia="ru-RU"/>
        </w:rPr>
      </w:pPr>
    </w:p>
    <w:p w:rsidR="00AE4A83" w:rsidRPr="00390034" w:rsidRDefault="00E71861" w:rsidP="00390034">
      <w:pPr>
        <w:numPr>
          <w:ilvl w:val="0"/>
          <w:numId w:val="6"/>
        </w:numPr>
        <w:spacing w:after="0" w:line="240" w:lineRule="auto"/>
        <w:ind w:left="720" w:hanging="360"/>
        <w:jc w:val="both"/>
      </w:pPr>
      <w:r>
        <w:rPr>
          <w:rFonts w:ascii="Times New Roman" w:eastAsia="Times New Roman" w:hAnsi="Times New Roman" w:cs="Times New Roman"/>
          <w:b/>
          <w:bCs/>
          <w:color w:val="000000"/>
          <w:sz w:val="26"/>
          <w:szCs w:val="26"/>
          <w:lang w:eastAsia="ru-RU"/>
        </w:rPr>
        <w:t>КВАЛИФИК</w:t>
      </w:r>
      <w:r w:rsidR="00AE4A83" w:rsidRPr="00AE4A83">
        <w:rPr>
          <w:rFonts w:ascii="Times New Roman" w:eastAsia="Times New Roman" w:hAnsi="Times New Roman" w:cs="Times New Roman"/>
          <w:b/>
          <w:bCs/>
          <w:color w:val="000000"/>
          <w:sz w:val="26"/>
          <w:szCs w:val="26"/>
          <w:lang w:eastAsia="ru-RU"/>
        </w:rPr>
        <w:t>АЦИЯ.</w:t>
      </w:r>
    </w:p>
    <w:p w:rsidR="00390034" w:rsidRDefault="00390034" w:rsidP="00390034">
      <w:pPr>
        <w:spacing w:after="0" w:line="240" w:lineRule="auto"/>
        <w:ind w:left="720"/>
        <w:jc w:val="both"/>
      </w:pP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Зарегистрированные водители, допускаются к предварительной квалификации. Предварительная квалификация(ПК)проводится для выявления водителей способных обеспечить безопасное управление автомобилем на трассе и является частью тренировки.</w:t>
      </w: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После ПК проводится основная квалификация(ОК</w:t>
      </w:r>
      <w:proofErr w:type="gramStart"/>
      <w:r w:rsidRPr="00AE4A83">
        <w:rPr>
          <w:rFonts w:ascii="Times New Roman" w:eastAsia="Times New Roman" w:hAnsi="Times New Roman" w:cs="Times New Roman"/>
          <w:color w:val="000000"/>
          <w:sz w:val="24"/>
          <w:szCs w:val="24"/>
          <w:lang w:eastAsia="ru-RU"/>
        </w:rPr>
        <w:t>).Основная</w:t>
      </w:r>
      <w:proofErr w:type="gramEnd"/>
      <w:r w:rsidRPr="00AE4A83">
        <w:rPr>
          <w:rFonts w:ascii="Times New Roman" w:eastAsia="Times New Roman" w:hAnsi="Times New Roman" w:cs="Times New Roman"/>
          <w:color w:val="000000"/>
          <w:sz w:val="24"/>
          <w:szCs w:val="24"/>
          <w:lang w:eastAsia="ru-RU"/>
        </w:rPr>
        <w:t xml:space="preserve"> задача квалификационных заездов - определить 16(8) лучших участников, которые будут бороться в ОСНОВНОЙ части соревнования-заезды ЦУЙСО.</w:t>
      </w:r>
    </w:p>
    <w:p w:rsidR="00AE4A83" w:rsidRPr="00AE4A83" w:rsidRDefault="00AE4A83" w:rsidP="00CD117C">
      <w:pPr>
        <w:numPr>
          <w:ilvl w:val="1"/>
          <w:numId w:val="6"/>
        </w:num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КВАЛИФИКАЦИЯ проводит на трассе соревнования, каждый участник имеет право на одну </w:t>
      </w:r>
      <w:proofErr w:type="spellStart"/>
      <w:r w:rsidRPr="00AE4A83">
        <w:rPr>
          <w:rFonts w:ascii="Times New Roman" w:eastAsia="Times New Roman" w:hAnsi="Times New Roman" w:cs="Times New Roman"/>
          <w:color w:val="000000"/>
          <w:sz w:val="24"/>
          <w:szCs w:val="24"/>
          <w:lang w:eastAsia="ru-RU"/>
        </w:rPr>
        <w:t>прогревочную</w:t>
      </w:r>
      <w:proofErr w:type="spellEnd"/>
      <w:r w:rsidRPr="00AE4A83">
        <w:rPr>
          <w:rFonts w:ascii="Times New Roman" w:eastAsia="Times New Roman" w:hAnsi="Times New Roman" w:cs="Times New Roman"/>
          <w:color w:val="000000"/>
          <w:sz w:val="24"/>
          <w:szCs w:val="24"/>
          <w:lang w:eastAsia="ru-RU"/>
        </w:rPr>
        <w:t xml:space="preserve"> и две зачетные попытки. Если с автомобилем случилась неисправность до выхода, то водитель обязан уведомить главного судью о случившемся, и имеет право на ремонт в течении 15 минут. Если в течении 15 минут автомобиль не появился в зоне старта, Участник дисквалифицируется.</w:t>
      </w:r>
    </w:p>
    <w:p w:rsidR="00AE4A83" w:rsidRDefault="00390034" w:rsidP="00CD117C">
      <w:pPr>
        <w:pStyle w:val="a3"/>
        <w:numPr>
          <w:ilvl w:val="1"/>
          <w:numId w:val="6"/>
        </w:numPr>
        <w:spacing w:after="0" w:line="240" w:lineRule="auto"/>
        <w:ind w:left="0"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Судьи выставляют за каждую зачетную попытку баллы, которые заносятся в общий протокол квалификации.</w:t>
      </w:r>
    </w:p>
    <w:p w:rsidR="00390034" w:rsidRDefault="00390034" w:rsidP="00390034">
      <w:pPr>
        <w:pStyle w:val="a3"/>
        <w:spacing w:after="0" w:line="240" w:lineRule="auto"/>
        <w:jc w:val="both"/>
        <w:rPr>
          <w:rFonts w:ascii="Times New Roman" w:eastAsia="Times New Roman" w:hAnsi="Times New Roman" w:cs="Times New Roman"/>
          <w:color w:val="000000"/>
          <w:sz w:val="24"/>
          <w:szCs w:val="24"/>
          <w:lang w:eastAsia="ru-RU"/>
        </w:rPr>
      </w:pPr>
    </w:p>
    <w:p w:rsidR="00390034" w:rsidRPr="00390034" w:rsidRDefault="00390034" w:rsidP="00390034">
      <w:pPr>
        <w:pStyle w:val="a3"/>
        <w:spacing w:after="0" w:line="240" w:lineRule="auto"/>
        <w:jc w:val="both"/>
        <w:rPr>
          <w:rFonts w:ascii="Times New Roman" w:eastAsia="Times New Roman" w:hAnsi="Times New Roman" w:cs="Times New Roman"/>
          <w:color w:val="000000"/>
          <w:sz w:val="24"/>
          <w:szCs w:val="24"/>
          <w:lang w:eastAsia="ru-RU"/>
        </w:rPr>
      </w:pPr>
    </w:p>
    <w:p w:rsidR="00AE4A83" w:rsidRDefault="00AE4A83" w:rsidP="00390034">
      <w:pPr>
        <w:numPr>
          <w:ilvl w:val="0"/>
          <w:numId w:val="6"/>
        </w:numPr>
        <w:spacing w:after="0" w:line="240" w:lineRule="auto"/>
        <w:ind w:left="720" w:hanging="360"/>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 xml:space="preserve">ПАРНЫЕ </w:t>
      </w:r>
      <w:proofErr w:type="gramStart"/>
      <w:r w:rsidRPr="00AE4A83">
        <w:rPr>
          <w:rFonts w:ascii="Times New Roman" w:eastAsia="Times New Roman" w:hAnsi="Times New Roman" w:cs="Times New Roman"/>
          <w:b/>
          <w:bCs/>
          <w:color w:val="000000"/>
          <w:sz w:val="26"/>
          <w:szCs w:val="26"/>
          <w:lang w:eastAsia="ru-RU"/>
        </w:rPr>
        <w:t>ЗАЕЗДЫ.(</w:t>
      </w:r>
      <w:proofErr w:type="gramEnd"/>
      <w:r w:rsidRPr="00AE4A83">
        <w:rPr>
          <w:rFonts w:ascii="Times New Roman" w:eastAsia="Times New Roman" w:hAnsi="Times New Roman" w:cs="Times New Roman"/>
          <w:b/>
          <w:bCs/>
          <w:color w:val="000000"/>
          <w:sz w:val="26"/>
          <w:szCs w:val="26"/>
          <w:lang w:eastAsia="ru-RU"/>
        </w:rPr>
        <w:t>ЦУЙСО).</w:t>
      </w:r>
    </w:p>
    <w:p w:rsidR="00390034" w:rsidRPr="00AE4A83" w:rsidRDefault="00390034" w:rsidP="00390034">
      <w:pPr>
        <w:spacing w:after="0" w:line="240" w:lineRule="auto"/>
        <w:ind w:left="720"/>
        <w:jc w:val="both"/>
        <w:rPr>
          <w:rFonts w:ascii="Times New Roman" w:eastAsia="Times New Roman" w:hAnsi="Times New Roman" w:cs="Times New Roman"/>
          <w:b/>
          <w:bCs/>
          <w:color w:val="000000"/>
          <w:sz w:val="26"/>
          <w:szCs w:val="26"/>
          <w:lang w:eastAsia="ru-RU"/>
        </w:rPr>
      </w:pPr>
    </w:p>
    <w:p w:rsidR="00AE4A83" w:rsidRDefault="00AE4A83" w:rsidP="00390034">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 Парные заезды являются ОСНОВНОЙ частью соревнований по </w:t>
      </w:r>
      <w:proofErr w:type="spellStart"/>
      <w:r w:rsidRPr="00AE4A83">
        <w:rPr>
          <w:rFonts w:ascii="Times New Roman" w:eastAsia="Times New Roman" w:hAnsi="Times New Roman" w:cs="Times New Roman"/>
          <w:color w:val="000000"/>
          <w:sz w:val="24"/>
          <w:szCs w:val="24"/>
          <w:lang w:eastAsia="ru-RU"/>
        </w:rPr>
        <w:t>дрифтингу</w:t>
      </w:r>
      <w:proofErr w:type="spellEnd"/>
      <w:r w:rsidRPr="00AE4A83">
        <w:rPr>
          <w:rFonts w:ascii="Times New Roman" w:eastAsia="Times New Roman" w:hAnsi="Times New Roman" w:cs="Times New Roman"/>
          <w:color w:val="000000"/>
          <w:sz w:val="24"/>
          <w:szCs w:val="24"/>
          <w:lang w:eastAsia="ru-RU"/>
        </w:rPr>
        <w:t>.</w:t>
      </w:r>
    </w:p>
    <w:p w:rsidR="00390034" w:rsidRPr="00AE4A83" w:rsidRDefault="00390034" w:rsidP="00390034">
      <w:pPr>
        <w:spacing w:after="0" w:line="240" w:lineRule="auto"/>
        <w:jc w:val="both"/>
        <w:rPr>
          <w:rFonts w:ascii="Times New Roman" w:eastAsia="Times New Roman" w:hAnsi="Times New Roman" w:cs="Times New Roman"/>
          <w:color w:val="000000"/>
          <w:sz w:val="24"/>
          <w:szCs w:val="24"/>
          <w:lang w:eastAsia="ru-RU"/>
        </w:rPr>
      </w:pPr>
    </w:p>
    <w:p w:rsidR="00AE4A83" w:rsidRPr="00390034" w:rsidRDefault="00390034" w:rsidP="00CD117C">
      <w:pPr>
        <w:pStyle w:val="a3"/>
        <w:numPr>
          <w:ilvl w:val="1"/>
          <w:numId w:val="1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 xml:space="preserve"> Из лучших водителей по результатам одиночных заездов формируют «ТОП 16» или «ТОП 8</w:t>
      </w:r>
      <w:proofErr w:type="gramStart"/>
      <w:r w:rsidR="00AE4A83" w:rsidRPr="00390034">
        <w:rPr>
          <w:rFonts w:ascii="Times New Roman" w:eastAsia="Times New Roman" w:hAnsi="Times New Roman" w:cs="Times New Roman"/>
          <w:color w:val="000000"/>
          <w:sz w:val="24"/>
          <w:szCs w:val="24"/>
          <w:lang w:eastAsia="ru-RU"/>
        </w:rPr>
        <w:t>».где</w:t>
      </w:r>
      <w:proofErr w:type="gramEnd"/>
      <w:r w:rsidR="00AE4A83" w:rsidRPr="00390034">
        <w:rPr>
          <w:rFonts w:ascii="Times New Roman" w:eastAsia="Times New Roman" w:hAnsi="Times New Roman" w:cs="Times New Roman"/>
          <w:color w:val="000000"/>
          <w:sz w:val="24"/>
          <w:szCs w:val="24"/>
          <w:lang w:eastAsia="ru-RU"/>
        </w:rPr>
        <w:t xml:space="preserve"> проводятся парные заезды </w:t>
      </w:r>
      <w:proofErr w:type="spellStart"/>
      <w:r w:rsidR="00AE4A83" w:rsidRPr="00390034">
        <w:rPr>
          <w:rFonts w:ascii="Times New Roman" w:eastAsia="Times New Roman" w:hAnsi="Times New Roman" w:cs="Times New Roman"/>
          <w:color w:val="000000"/>
          <w:sz w:val="24"/>
          <w:szCs w:val="24"/>
          <w:lang w:eastAsia="ru-RU"/>
        </w:rPr>
        <w:t>Цуйсо</w:t>
      </w:r>
      <w:proofErr w:type="spellEnd"/>
      <w:r w:rsidR="00AE4A83" w:rsidRPr="00390034">
        <w:rPr>
          <w:rFonts w:ascii="Times New Roman" w:eastAsia="Times New Roman" w:hAnsi="Times New Roman" w:cs="Times New Roman"/>
          <w:color w:val="000000"/>
          <w:sz w:val="24"/>
          <w:szCs w:val="24"/>
          <w:lang w:eastAsia="ru-RU"/>
        </w:rPr>
        <w:t>. Участники из «ТОП 16» или «ТОП8» формируют сетку парных заездов, по которой участник, занявший первое место соревнуется с участником занявшим последнее место.</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xml:space="preserve">В «ТОП </w:t>
      </w:r>
      <w:proofErr w:type="gramStart"/>
      <w:r w:rsidRPr="00AE4A83">
        <w:rPr>
          <w:rFonts w:ascii="Times New Roman" w:eastAsia="Times New Roman" w:hAnsi="Times New Roman" w:cs="Times New Roman"/>
          <w:color w:val="000000"/>
          <w:sz w:val="24"/>
          <w:szCs w:val="24"/>
          <w:lang w:eastAsia="ru-RU"/>
        </w:rPr>
        <w:t>4»(</w:t>
      </w:r>
      <w:proofErr w:type="gramEnd"/>
      <w:r w:rsidRPr="00AE4A83">
        <w:rPr>
          <w:rFonts w:ascii="Times New Roman" w:eastAsia="Times New Roman" w:hAnsi="Times New Roman" w:cs="Times New Roman"/>
          <w:color w:val="000000"/>
          <w:sz w:val="24"/>
          <w:szCs w:val="24"/>
          <w:lang w:eastAsia="ru-RU"/>
        </w:rPr>
        <w:t>полуфинале) 4 победителя парных заездов.</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xml:space="preserve">2 проигравших в 2 парных </w:t>
      </w:r>
      <w:proofErr w:type="spellStart"/>
      <w:proofErr w:type="gramStart"/>
      <w:r w:rsidRPr="00AE4A83">
        <w:rPr>
          <w:rFonts w:ascii="Times New Roman" w:eastAsia="Times New Roman" w:hAnsi="Times New Roman" w:cs="Times New Roman"/>
          <w:color w:val="000000"/>
          <w:sz w:val="24"/>
          <w:szCs w:val="24"/>
          <w:lang w:eastAsia="ru-RU"/>
        </w:rPr>
        <w:t>заездах»ТОП</w:t>
      </w:r>
      <w:proofErr w:type="spellEnd"/>
      <w:proofErr w:type="gramEnd"/>
      <w:r w:rsidRPr="00AE4A83">
        <w:rPr>
          <w:rFonts w:ascii="Times New Roman" w:eastAsia="Times New Roman" w:hAnsi="Times New Roman" w:cs="Times New Roman"/>
          <w:color w:val="000000"/>
          <w:sz w:val="24"/>
          <w:szCs w:val="24"/>
          <w:lang w:eastAsia="ru-RU"/>
        </w:rPr>
        <w:t xml:space="preserve"> 4»(полуфинала)соревнуются в парном заезде за 3-4 места. Победитель парного заезда за 3-4 места получает 3-е место на соревновании, проигравший 4-е место.</w:t>
      </w: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lastRenderedPageBreak/>
        <w:t xml:space="preserve">2 победителя2 парных заездов «ТОП </w:t>
      </w:r>
      <w:proofErr w:type="gramStart"/>
      <w:r w:rsidRPr="00AE4A83">
        <w:rPr>
          <w:rFonts w:ascii="Times New Roman" w:eastAsia="Times New Roman" w:hAnsi="Times New Roman" w:cs="Times New Roman"/>
          <w:color w:val="000000"/>
          <w:sz w:val="24"/>
          <w:szCs w:val="24"/>
          <w:lang w:eastAsia="ru-RU"/>
        </w:rPr>
        <w:t>4»(</w:t>
      </w:r>
      <w:proofErr w:type="gramEnd"/>
      <w:r w:rsidRPr="00AE4A83">
        <w:rPr>
          <w:rFonts w:ascii="Times New Roman" w:eastAsia="Times New Roman" w:hAnsi="Times New Roman" w:cs="Times New Roman"/>
          <w:color w:val="000000"/>
          <w:sz w:val="24"/>
          <w:szCs w:val="24"/>
          <w:lang w:eastAsia="ru-RU"/>
        </w:rPr>
        <w:t>полуфинала)проходят в следующий тур - Финальный парный заезд за 1-2 места. Победитель получает первое место, проигравший второе.</w:t>
      </w:r>
    </w:p>
    <w:p w:rsidR="00AE4A83" w:rsidRPr="00390034" w:rsidRDefault="00390034" w:rsidP="004F7FBF">
      <w:pPr>
        <w:pStyle w:val="a3"/>
        <w:numPr>
          <w:ilvl w:val="1"/>
          <w:numId w:val="15"/>
        </w:numPr>
        <w:spacing w:after="0" w:line="240" w:lineRule="auto"/>
        <w:ind w:left="11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 xml:space="preserve"> Все заезды пар </w:t>
      </w:r>
      <w:proofErr w:type="spellStart"/>
      <w:r w:rsidR="00AE4A83" w:rsidRPr="00390034">
        <w:rPr>
          <w:rFonts w:ascii="Times New Roman" w:eastAsia="Times New Roman" w:hAnsi="Times New Roman" w:cs="Times New Roman"/>
          <w:color w:val="000000"/>
          <w:sz w:val="24"/>
          <w:szCs w:val="24"/>
          <w:lang w:eastAsia="ru-RU"/>
        </w:rPr>
        <w:t>Цуйсо</w:t>
      </w:r>
      <w:proofErr w:type="spellEnd"/>
      <w:r w:rsidR="00AE4A83" w:rsidRPr="00390034">
        <w:rPr>
          <w:rFonts w:ascii="Times New Roman" w:eastAsia="Times New Roman" w:hAnsi="Times New Roman" w:cs="Times New Roman"/>
          <w:color w:val="000000"/>
          <w:sz w:val="24"/>
          <w:szCs w:val="24"/>
          <w:lang w:eastAsia="ru-RU"/>
        </w:rPr>
        <w:t xml:space="preserve"> должны проходить непрерывно до выявления победителя соревнований - это важно.</w:t>
      </w:r>
    </w:p>
    <w:p w:rsidR="00AE4A83" w:rsidRPr="00390034" w:rsidRDefault="00390034" w:rsidP="004F7FBF">
      <w:pPr>
        <w:pStyle w:val="a3"/>
        <w:numPr>
          <w:ilvl w:val="1"/>
          <w:numId w:val="15"/>
        </w:numPr>
        <w:spacing w:after="0" w:line="240" w:lineRule="auto"/>
        <w:ind w:left="11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За пять минут до приглашения участника на старт - техническое обслуживание его автомобиля должно быть завершено.</w:t>
      </w:r>
    </w:p>
    <w:p w:rsidR="00AE4A83" w:rsidRDefault="00AE4A83" w:rsidP="004F7FBF">
      <w:pPr>
        <w:spacing w:after="0" w:line="240" w:lineRule="auto"/>
        <w:ind w:firstLine="709"/>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17.4.</w:t>
      </w:r>
      <w:r w:rsidR="00390034">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 xml:space="preserve">Отказ следовать инструкциям судьи старта, руководителя гонки или </w:t>
      </w:r>
      <w:proofErr w:type="gramStart"/>
      <w:r w:rsidRPr="00AE4A83">
        <w:rPr>
          <w:rFonts w:ascii="Times New Roman" w:eastAsia="Times New Roman" w:hAnsi="Times New Roman" w:cs="Times New Roman"/>
          <w:color w:val="000000"/>
          <w:sz w:val="24"/>
          <w:szCs w:val="24"/>
          <w:lang w:eastAsia="ru-RU"/>
        </w:rPr>
        <w:t>других официальных лиц соревнования</w:t>
      </w:r>
      <w:proofErr w:type="gramEnd"/>
      <w:r w:rsidRPr="00AE4A83">
        <w:rPr>
          <w:rFonts w:ascii="Times New Roman" w:eastAsia="Times New Roman" w:hAnsi="Times New Roman" w:cs="Times New Roman"/>
          <w:color w:val="000000"/>
          <w:sz w:val="24"/>
          <w:szCs w:val="24"/>
          <w:lang w:eastAsia="ru-RU"/>
        </w:rPr>
        <w:t xml:space="preserve"> для всех находящихся в предстартовой зоне заездов ЦУЙСО - должен привести к дисквалификации водителя.</w:t>
      </w:r>
    </w:p>
    <w:p w:rsidR="00390034" w:rsidRDefault="00390034" w:rsidP="00AE4A83">
      <w:pPr>
        <w:spacing w:after="0" w:line="240" w:lineRule="auto"/>
        <w:jc w:val="both"/>
        <w:rPr>
          <w:rFonts w:ascii="Times New Roman" w:eastAsia="Times New Roman" w:hAnsi="Times New Roman" w:cs="Times New Roman"/>
          <w:color w:val="000000"/>
          <w:sz w:val="24"/>
          <w:szCs w:val="24"/>
          <w:lang w:eastAsia="ru-RU"/>
        </w:rPr>
      </w:pPr>
    </w:p>
    <w:p w:rsidR="00390034" w:rsidRPr="00AE4A83" w:rsidRDefault="00390034" w:rsidP="00AE4A83">
      <w:pPr>
        <w:spacing w:after="0" w:line="240" w:lineRule="auto"/>
        <w:jc w:val="both"/>
        <w:rPr>
          <w:rFonts w:ascii="Times New Roman" w:eastAsia="Times New Roman" w:hAnsi="Times New Roman" w:cs="Times New Roman"/>
          <w:sz w:val="24"/>
          <w:szCs w:val="24"/>
          <w:lang w:eastAsia="ru-RU"/>
        </w:rPr>
      </w:pPr>
    </w:p>
    <w:p w:rsidR="00AE4A83" w:rsidRDefault="00AE4A83" w:rsidP="00390034">
      <w:pPr>
        <w:numPr>
          <w:ilvl w:val="0"/>
          <w:numId w:val="15"/>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НЕКОРРЕКТНОЕ ПОВЕДЕДИЕ. ОПАСНАЯ ЕЗДА.</w:t>
      </w:r>
    </w:p>
    <w:p w:rsidR="00390034" w:rsidRPr="00AE4A83" w:rsidRDefault="00390034" w:rsidP="00390034">
      <w:pPr>
        <w:spacing w:after="0" w:line="240" w:lineRule="auto"/>
        <w:ind w:left="420"/>
        <w:jc w:val="both"/>
        <w:rPr>
          <w:rFonts w:ascii="Times New Roman" w:eastAsia="Times New Roman" w:hAnsi="Times New Roman" w:cs="Times New Roman"/>
          <w:b/>
          <w:bCs/>
          <w:color w:val="000000"/>
          <w:sz w:val="26"/>
          <w:szCs w:val="26"/>
          <w:lang w:eastAsia="ru-RU"/>
        </w:rPr>
      </w:pPr>
    </w:p>
    <w:p w:rsidR="004F7FBF" w:rsidRPr="004F7FBF" w:rsidRDefault="00390034" w:rsidP="004F7FBF">
      <w:pPr>
        <w:pStyle w:val="a3"/>
        <w:numPr>
          <w:ilvl w:val="1"/>
          <w:numId w:val="15"/>
        </w:numPr>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Всякое неспортивное поведение или дейс</w:t>
      </w:r>
      <w:r w:rsidR="004F7FBF">
        <w:rPr>
          <w:rFonts w:ascii="Times New Roman" w:eastAsia="Times New Roman" w:hAnsi="Times New Roman" w:cs="Times New Roman"/>
          <w:color w:val="000000"/>
          <w:sz w:val="24"/>
          <w:szCs w:val="24"/>
          <w:lang w:eastAsia="ru-RU"/>
        </w:rPr>
        <w:t>твие, наносящие ущерб интересам</w:t>
      </w:r>
    </w:p>
    <w:p w:rsidR="00AE4A83" w:rsidRPr="00390034" w:rsidRDefault="00AE4A83" w:rsidP="004F7FBF">
      <w:pPr>
        <w:pStyle w:val="a3"/>
        <w:spacing w:after="0" w:line="240" w:lineRule="auto"/>
        <w:ind w:left="0"/>
        <w:jc w:val="both"/>
        <w:rPr>
          <w:rFonts w:ascii="Times New Roman" w:eastAsia="Times New Roman" w:hAnsi="Times New Roman" w:cs="Times New Roman"/>
          <w:sz w:val="24"/>
          <w:szCs w:val="24"/>
          <w:lang w:eastAsia="ru-RU"/>
        </w:rPr>
      </w:pPr>
      <w:r w:rsidRPr="00390034">
        <w:rPr>
          <w:rFonts w:ascii="Times New Roman" w:eastAsia="Times New Roman" w:hAnsi="Times New Roman" w:cs="Times New Roman"/>
          <w:color w:val="000000"/>
          <w:sz w:val="24"/>
          <w:szCs w:val="24"/>
          <w:lang w:eastAsia="ru-RU"/>
        </w:rPr>
        <w:t>соревнования или автомобильного спорта в целом предпринятое Участником, рассматривается Руководителем гонки и Спортивным Комиссаром, которые вправе принять любое решение из возможных наказаний; денежный штраф, дисциплинарное наказание, исключение из соревнований. Поводом для исключения из соревнования может быть, в частности, получение участником ТРЕХ дисциплинарных замечаний, объявленных руководителем гонки.</w:t>
      </w:r>
    </w:p>
    <w:p w:rsidR="00AE4A83" w:rsidRPr="00390034" w:rsidRDefault="00390034" w:rsidP="004F7FBF">
      <w:pPr>
        <w:pStyle w:val="a3"/>
        <w:numPr>
          <w:ilvl w:val="1"/>
          <w:numId w:val="1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 xml:space="preserve"> Если, по мнению Руководителя гонки, езда </w:t>
      </w:r>
      <w:proofErr w:type="gramStart"/>
      <w:r w:rsidR="00AE4A83" w:rsidRPr="00390034">
        <w:rPr>
          <w:rFonts w:ascii="Times New Roman" w:eastAsia="Times New Roman" w:hAnsi="Times New Roman" w:cs="Times New Roman"/>
          <w:color w:val="000000"/>
          <w:sz w:val="24"/>
          <w:szCs w:val="24"/>
          <w:lang w:eastAsia="ru-RU"/>
        </w:rPr>
        <w:t>какое либо</w:t>
      </w:r>
      <w:proofErr w:type="gramEnd"/>
      <w:r w:rsidR="00AE4A83" w:rsidRPr="00390034">
        <w:rPr>
          <w:rFonts w:ascii="Times New Roman" w:eastAsia="Times New Roman" w:hAnsi="Times New Roman" w:cs="Times New Roman"/>
          <w:color w:val="000000"/>
          <w:sz w:val="24"/>
          <w:szCs w:val="24"/>
          <w:lang w:eastAsia="ru-RU"/>
        </w:rPr>
        <w:t xml:space="preserve"> водителя является неправильной, некорректной или опасной, создает Водителю преимущества или же снижает шансы другого Водителя, он может остановить заезд и повторить старт. Виновника </w:t>
      </w:r>
      <w:proofErr w:type="spellStart"/>
      <w:r w:rsidR="00AE4A83" w:rsidRPr="00390034">
        <w:rPr>
          <w:rFonts w:ascii="Times New Roman" w:eastAsia="Times New Roman" w:hAnsi="Times New Roman" w:cs="Times New Roman"/>
          <w:color w:val="000000"/>
          <w:sz w:val="24"/>
          <w:szCs w:val="24"/>
          <w:lang w:eastAsia="ru-RU"/>
        </w:rPr>
        <w:t>перезаезда</w:t>
      </w:r>
      <w:proofErr w:type="spellEnd"/>
      <w:r w:rsidR="00AE4A83" w:rsidRPr="00390034">
        <w:rPr>
          <w:rFonts w:ascii="Times New Roman" w:eastAsia="Times New Roman" w:hAnsi="Times New Roman" w:cs="Times New Roman"/>
          <w:color w:val="000000"/>
          <w:sz w:val="24"/>
          <w:szCs w:val="24"/>
          <w:lang w:eastAsia="ru-RU"/>
        </w:rPr>
        <w:t xml:space="preserve"> объявляется дисциплинарное замечание. На такое решение не может подаваться протест.</w:t>
      </w:r>
    </w:p>
    <w:p w:rsidR="00AE4A83" w:rsidRPr="00390034" w:rsidRDefault="00390034" w:rsidP="004F7FBF">
      <w:pPr>
        <w:pStyle w:val="a3"/>
        <w:numPr>
          <w:ilvl w:val="1"/>
          <w:numId w:val="1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В случае исключения Участника из соревнования, очки за этап не зачисляются.</w:t>
      </w:r>
    </w:p>
    <w:p w:rsidR="00AE4A83" w:rsidRDefault="00390034" w:rsidP="004F7FBF">
      <w:pPr>
        <w:pStyle w:val="a3"/>
        <w:numPr>
          <w:ilvl w:val="1"/>
          <w:numId w:val="1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 xml:space="preserve">В случае дисквалификации Участника до конца чемпионата все очки, </w:t>
      </w:r>
      <w:proofErr w:type="spellStart"/>
      <w:r w:rsidR="00AE4A83" w:rsidRPr="00390034">
        <w:rPr>
          <w:rFonts w:ascii="Times New Roman" w:eastAsia="Times New Roman" w:hAnsi="Times New Roman" w:cs="Times New Roman"/>
          <w:color w:val="000000"/>
          <w:sz w:val="24"/>
          <w:szCs w:val="24"/>
          <w:lang w:eastAsia="ru-RU"/>
        </w:rPr>
        <w:t>набраные</w:t>
      </w:r>
      <w:proofErr w:type="spellEnd"/>
      <w:r w:rsidR="00AE4A83" w:rsidRPr="00390034">
        <w:rPr>
          <w:rFonts w:ascii="Times New Roman" w:eastAsia="Times New Roman" w:hAnsi="Times New Roman" w:cs="Times New Roman"/>
          <w:color w:val="000000"/>
          <w:sz w:val="24"/>
          <w:szCs w:val="24"/>
          <w:lang w:eastAsia="ru-RU"/>
        </w:rPr>
        <w:t xml:space="preserve"> на предыдущих этапах, аннулируются.</w:t>
      </w:r>
    </w:p>
    <w:p w:rsidR="00390034" w:rsidRDefault="00390034" w:rsidP="00390034">
      <w:pPr>
        <w:pStyle w:val="a3"/>
        <w:spacing w:after="0" w:line="240" w:lineRule="auto"/>
        <w:ind w:left="420"/>
        <w:jc w:val="both"/>
        <w:rPr>
          <w:rFonts w:ascii="Times New Roman" w:eastAsia="Times New Roman" w:hAnsi="Times New Roman" w:cs="Times New Roman"/>
          <w:color w:val="000000"/>
          <w:sz w:val="24"/>
          <w:szCs w:val="24"/>
          <w:lang w:eastAsia="ru-RU"/>
        </w:rPr>
      </w:pPr>
    </w:p>
    <w:p w:rsidR="00390034" w:rsidRPr="00390034" w:rsidRDefault="00390034" w:rsidP="00390034">
      <w:pPr>
        <w:pStyle w:val="a3"/>
        <w:spacing w:after="0" w:line="240" w:lineRule="auto"/>
        <w:ind w:left="420"/>
        <w:jc w:val="both"/>
        <w:rPr>
          <w:rFonts w:ascii="Times New Roman" w:eastAsia="Times New Roman" w:hAnsi="Times New Roman" w:cs="Times New Roman"/>
          <w:color w:val="000000"/>
          <w:sz w:val="24"/>
          <w:szCs w:val="24"/>
          <w:lang w:eastAsia="ru-RU"/>
        </w:rPr>
      </w:pPr>
    </w:p>
    <w:p w:rsidR="00AE4A83" w:rsidRDefault="00AE4A83" w:rsidP="00390034">
      <w:pPr>
        <w:numPr>
          <w:ilvl w:val="0"/>
          <w:numId w:val="15"/>
        </w:numPr>
        <w:spacing w:after="0" w:line="240" w:lineRule="auto"/>
        <w:jc w:val="both"/>
        <w:rPr>
          <w:rFonts w:ascii="Times New Roman" w:eastAsia="Times New Roman" w:hAnsi="Times New Roman" w:cs="Times New Roman"/>
          <w:b/>
          <w:bCs/>
          <w:color w:val="000000"/>
          <w:sz w:val="26"/>
          <w:szCs w:val="26"/>
          <w:lang w:eastAsia="ru-RU"/>
        </w:rPr>
      </w:pPr>
      <w:r w:rsidRPr="00AE4A83">
        <w:rPr>
          <w:rFonts w:ascii="Times New Roman" w:eastAsia="Times New Roman" w:hAnsi="Times New Roman" w:cs="Times New Roman"/>
          <w:b/>
          <w:bCs/>
          <w:color w:val="000000"/>
          <w:sz w:val="26"/>
          <w:szCs w:val="26"/>
          <w:lang w:eastAsia="ru-RU"/>
        </w:rPr>
        <w:t>НАЧИСЛЕНИЕ ОЧКОВ</w:t>
      </w:r>
    </w:p>
    <w:p w:rsidR="00AE4A83" w:rsidRPr="00390034" w:rsidRDefault="00AE4A83" w:rsidP="00390034">
      <w:pPr>
        <w:spacing w:after="0" w:line="240" w:lineRule="auto"/>
        <w:ind w:left="420"/>
        <w:jc w:val="both"/>
        <w:rPr>
          <w:rFonts w:ascii="Times New Roman" w:eastAsia="Times New Roman" w:hAnsi="Times New Roman" w:cs="Times New Roman"/>
          <w:b/>
          <w:bCs/>
          <w:color w:val="000000"/>
          <w:sz w:val="26"/>
          <w:szCs w:val="26"/>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ПАРНЫЕ ЗАЕЗДЫ.</w:t>
      </w:r>
      <w:r w:rsidRPr="00AE4A83">
        <w:rPr>
          <w:rFonts w:ascii="Times New Roman" w:eastAsia="Times New Roman" w:hAnsi="Times New Roman" w:cs="Times New Roman"/>
          <w:color w:val="000000"/>
          <w:sz w:val="24"/>
          <w:szCs w:val="24"/>
          <w:lang w:eastAsia="ru-RU"/>
        </w:rPr>
        <w:tab/>
        <w:t>КВАЛИФИКАЦИЯ</w:t>
      </w:r>
    </w:p>
    <w:tbl>
      <w:tblPr>
        <w:tblW w:w="0" w:type="auto"/>
        <w:tblLayout w:type="fixed"/>
        <w:tblCellMar>
          <w:left w:w="0" w:type="dxa"/>
          <w:right w:w="0" w:type="dxa"/>
        </w:tblCellMar>
        <w:tblLook w:val="0000" w:firstRow="0" w:lastRow="0" w:firstColumn="0" w:lastColumn="0" w:noHBand="0" w:noVBand="0"/>
      </w:tblPr>
      <w:tblGrid>
        <w:gridCol w:w="1109"/>
        <w:gridCol w:w="1738"/>
        <w:gridCol w:w="2443"/>
        <w:gridCol w:w="614"/>
      </w:tblGrid>
      <w:tr w:rsidR="00AE4A83" w:rsidRPr="00AE4A83">
        <w:trPr>
          <w:trHeight w:hRule="exact" w:val="288"/>
        </w:trPr>
        <w:tc>
          <w:tcPr>
            <w:tcW w:w="1109"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 место</w:t>
            </w:r>
          </w:p>
        </w:tc>
        <w:tc>
          <w:tcPr>
            <w:tcW w:w="1738"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200</w:t>
            </w: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 место</w:t>
            </w:r>
          </w:p>
        </w:tc>
        <w:tc>
          <w:tcPr>
            <w:tcW w:w="614"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25</w:t>
            </w:r>
          </w:p>
        </w:tc>
      </w:tr>
      <w:tr w:rsidR="00AE4A83" w:rsidRPr="00AE4A83">
        <w:trPr>
          <w:trHeight w:hRule="exact" w:val="317"/>
        </w:trPr>
        <w:tc>
          <w:tcPr>
            <w:tcW w:w="1109" w:type="dxa"/>
            <w:tcBorders>
              <w:top w:val="nil"/>
              <w:left w:val="nil"/>
              <w:bottom w:val="nil"/>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 место</w:t>
            </w:r>
          </w:p>
        </w:tc>
        <w:tc>
          <w:tcPr>
            <w:tcW w:w="1738" w:type="dxa"/>
            <w:tcBorders>
              <w:top w:val="nil"/>
              <w:left w:val="nil"/>
              <w:bottom w:val="nil"/>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180</w:t>
            </w:r>
          </w:p>
        </w:tc>
        <w:tc>
          <w:tcPr>
            <w:tcW w:w="2443" w:type="dxa"/>
            <w:tcBorders>
              <w:top w:val="nil"/>
              <w:left w:val="nil"/>
              <w:bottom w:val="nil"/>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 место</w:t>
            </w:r>
          </w:p>
        </w:tc>
        <w:tc>
          <w:tcPr>
            <w:tcW w:w="614" w:type="dxa"/>
            <w:tcBorders>
              <w:top w:val="nil"/>
              <w:left w:val="nil"/>
              <w:bottom w:val="nil"/>
              <w:right w:val="nil"/>
            </w:tcBorders>
            <w:shd w:val="clear" w:color="auto" w:fill="FFFFFF"/>
            <w:vAlign w:val="center"/>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21</w:t>
            </w:r>
          </w:p>
        </w:tc>
      </w:tr>
      <w:tr w:rsidR="00AE4A83" w:rsidRPr="00AE4A83">
        <w:trPr>
          <w:trHeight w:hRule="exact" w:val="317"/>
        </w:trPr>
        <w:tc>
          <w:tcPr>
            <w:tcW w:w="1109"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3 место</w:t>
            </w:r>
          </w:p>
        </w:tc>
        <w:tc>
          <w:tcPr>
            <w:tcW w:w="1738"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160</w:t>
            </w: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3 место</w:t>
            </w:r>
          </w:p>
        </w:tc>
        <w:tc>
          <w:tcPr>
            <w:tcW w:w="614"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19</w:t>
            </w:r>
          </w:p>
        </w:tc>
      </w:tr>
      <w:tr w:rsidR="00AE4A83" w:rsidRPr="00AE4A83">
        <w:trPr>
          <w:trHeight w:hRule="exact" w:val="312"/>
        </w:trPr>
        <w:tc>
          <w:tcPr>
            <w:tcW w:w="1109"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4 место</w:t>
            </w:r>
          </w:p>
        </w:tc>
        <w:tc>
          <w:tcPr>
            <w:tcW w:w="1738"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140</w:t>
            </w: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4 место</w:t>
            </w:r>
          </w:p>
        </w:tc>
        <w:tc>
          <w:tcPr>
            <w:tcW w:w="614"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17</w:t>
            </w:r>
          </w:p>
        </w:tc>
      </w:tr>
      <w:tr w:rsidR="00AE4A83" w:rsidRPr="00AE4A83">
        <w:trPr>
          <w:trHeight w:hRule="exact" w:val="317"/>
        </w:trPr>
        <w:tc>
          <w:tcPr>
            <w:tcW w:w="1109"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ТОП8</w:t>
            </w:r>
          </w:p>
        </w:tc>
        <w:tc>
          <w:tcPr>
            <w:tcW w:w="1738"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110</w:t>
            </w: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5-6 место</w:t>
            </w:r>
          </w:p>
        </w:tc>
        <w:tc>
          <w:tcPr>
            <w:tcW w:w="614"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12</w:t>
            </w:r>
          </w:p>
        </w:tc>
      </w:tr>
      <w:tr w:rsidR="00AE4A83" w:rsidRPr="00AE4A83">
        <w:trPr>
          <w:trHeight w:hRule="exact" w:val="312"/>
        </w:trPr>
        <w:tc>
          <w:tcPr>
            <w:tcW w:w="1109"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ТОП16</w:t>
            </w:r>
          </w:p>
        </w:tc>
        <w:tc>
          <w:tcPr>
            <w:tcW w:w="1738"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80</w:t>
            </w: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7-8 место</w:t>
            </w:r>
          </w:p>
        </w:tc>
        <w:tc>
          <w:tcPr>
            <w:tcW w:w="614"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9</w:t>
            </w:r>
          </w:p>
        </w:tc>
      </w:tr>
      <w:tr w:rsidR="00AE4A83" w:rsidRPr="00AE4A83">
        <w:trPr>
          <w:trHeight w:hRule="exact" w:val="312"/>
        </w:trPr>
        <w:tc>
          <w:tcPr>
            <w:tcW w:w="1109"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ТОП 32</w:t>
            </w:r>
          </w:p>
        </w:tc>
        <w:tc>
          <w:tcPr>
            <w:tcW w:w="1738"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40</w:t>
            </w: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9-12место</w:t>
            </w:r>
          </w:p>
        </w:tc>
        <w:tc>
          <w:tcPr>
            <w:tcW w:w="614"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6</w:t>
            </w:r>
          </w:p>
        </w:tc>
      </w:tr>
      <w:tr w:rsidR="00AE4A83" w:rsidRPr="00AE4A83">
        <w:trPr>
          <w:trHeight w:hRule="exact" w:val="317"/>
        </w:trPr>
        <w:tc>
          <w:tcPr>
            <w:tcW w:w="1109" w:type="dxa"/>
            <w:tcBorders>
              <w:top w:val="nil"/>
              <w:left w:val="nil"/>
              <w:bottom w:val="nil"/>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1738" w:type="dxa"/>
            <w:tcBorders>
              <w:top w:val="nil"/>
              <w:left w:val="nil"/>
              <w:bottom w:val="nil"/>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2443"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13-16место</w:t>
            </w:r>
          </w:p>
        </w:tc>
        <w:tc>
          <w:tcPr>
            <w:tcW w:w="614"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4</w:t>
            </w:r>
          </w:p>
        </w:tc>
      </w:tr>
      <w:tr w:rsidR="00AE4A83" w:rsidRPr="00AE4A83">
        <w:trPr>
          <w:trHeight w:hRule="exact" w:val="312"/>
        </w:trPr>
        <w:tc>
          <w:tcPr>
            <w:tcW w:w="1109" w:type="dxa"/>
            <w:tcBorders>
              <w:top w:val="nil"/>
              <w:left w:val="nil"/>
              <w:bottom w:val="nil"/>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1738" w:type="dxa"/>
            <w:tcBorders>
              <w:top w:val="nil"/>
              <w:left w:val="nil"/>
              <w:bottom w:val="nil"/>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2443" w:type="dxa"/>
            <w:tcBorders>
              <w:top w:val="nil"/>
              <w:left w:val="nil"/>
              <w:bottom w:val="nil"/>
              <w:right w:val="nil"/>
            </w:tcBorders>
            <w:shd w:val="clear" w:color="auto" w:fill="FFFFFF"/>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17-24место</w:t>
            </w:r>
          </w:p>
        </w:tc>
        <w:tc>
          <w:tcPr>
            <w:tcW w:w="614"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w:t>
            </w:r>
          </w:p>
        </w:tc>
      </w:tr>
      <w:tr w:rsidR="00AE4A83" w:rsidRPr="00AE4A83">
        <w:trPr>
          <w:trHeight w:hRule="exact" w:val="288"/>
        </w:trPr>
        <w:tc>
          <w:tcPr>
            <w:tcW w:w="1109" w:type="dxa"/>
            <w:tcBorders>
              <w:top w:val="nil"/>
              <w:left w:val="nil"/>
              <w:bottom w:val="nil"/>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1738" w:type="dxa"/>
            <w:tcBorders>
              <w:top w:val="nil"/>
              <w:left w:val="nil"/>
              <w:bottom w:val="nil"/>
              <w:right w:val="nil"/>
            </w:tcBorders>
            <w:shd w:val="clear" w:color="auto" w:fill="FFFFFF"/>
          </w:tcPr>
          <w:p w:rsidR="00AE4A83" w:rsidRPr="00AE4A83" w:rsidRDefault="00AE4A83" w:rsidP="00AE4A83">
            <w:pPr>
              <w:spacing w:after="0" w:line="240" w:lineRule="auto"/>
              <w:jc w:val="both"/>
              <w:rPr>
                <w:rFonts w:ascii="Times New Roman" w:eastAsia="Times New Roman" w:hAnsi="Times New Roman" w:cs="Times New Roman"/>
                <w:sz w:val="10"/>
                <w:szCs w:val="10"/>
                <w:lang w:eastAsia="ru-RU"/>
              </w:rPr>
            </w:pPr>
          </w:p>
        </w:tc>
        <w:tc>
          <w:tcPr>
            <w:tcW w:w="2443" w:type="dxa"/>
            <w:tcBorders>
              <w:top w:val="nil"/>
              <w:left w:val="nil"/>
              <w:bottom w:val="nil"/>
              <w:right w:val="nil"/>
            </w:tcBorders>
            <w:shd w:val="clear" w:color="auto" w:fill="FFFFFF"/>
            <w:vAlign w:val="bottom"/>
          </w:tcPr>
          <w:p w:rsidR="00AE4A83" w:rsidRPr="00AE4A83" w:rsidRDefault="00AE4A83" w:rsidP="00AE4A83">
            <w:pPr>
              <w:spacing w:after="0" w:line="240" w:lineRule="exact"/>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25-32место</w:t>
            </w:r>
          </w:p>
        </w:tc>
        <w:tc>
          <w:tcPr>
            <w:tcW w:w="614" w:type="dxa"/>
            <w:tcBorders>
              <w:top w:val="nil"/>
              <w:left w:val="nil"/>
              <w:bottom w:val="nil"/>
              <w:right w:val="nil"/>
            </w:tcBorders>
            <w:shd w:val="clear" w:color="auto" w:fill="FFFFFF"/>
            <w:vAlign w:val="bottom"/>
          </w:tcPr>
          <w:p w:rsidR="00AE4A83" w:rsidRDefault="00AE4A83" w:rsidP="00AE4A83">
            <w:pPr>
              <w:spacing w:after="0" w:line="240" w:lineRule="exact"/>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1</w:t>
            </w:r>
          </w:p>
          <w:p w:rsidR="00390034" w:rsidRDefault="00390034" w:rsidP="00AE4A83">
            <w:pPr>
              <w:spacing w:after="0" w:line="240" w:lineRule="exact"/>
              <w:jc w:val="both"/>
              <w:rPr>
                <w:rFonts w:ascii="Times New Roman" w:eastAsia="Times New Roman" w:hAnsi="Times New Roman" w:cs="Times New Roman"/>
                <w:color w:val="000000"/>
                <w:sz w:val="24"/>
                <w:szCs w:val="24"/>
                <w:lang w:eastAsia="ru-RU"/>
              </w:rPr>
            </w:pPr>
          </w:p>
          <w:p w:rsidR="00390034" w:rsidRDefault="00390034" w:rsidP="00AE4A83">
            <w:pPr>
              <w:spacing w:after="0" w:line="240" w:lineRule="exact"/>
              <w:jc w:val="both"/>
              <w:rPr>
                <w:rFonts w:ascii="Times New Roman" w:eastAsia="Times New Roman" w:hAnsi="Times New Roman" w:cs="Times New Roman"/>
                <w:color w:val="000000"/>
                <w:sz w:val="24"/>
                <w:szCs w:val="24"/>
                <w:lang w:eastAsia="ru-RU"/>
              </w:rPr>
            </w:pPr>
          </w:p>
          <w:p w:rsidR="00390034" w:rsidRPr="00AE4A83" w:rsidRDefault="00390034" w:rsidP="00AE4A83">
            <w:pPr>
              <w:spacing w:after="0" w:line="240" w:lineRule="exact"/>
              <w:jc w:val="both"/>
              <w:rPr>
                <w:rFonts w:ascii="Times New Roman" w:eastAsia="Times New Roman" w:hAnsi="Times New Roman" w:cs="Times New Roman"/>
                <w:sz w:val="24"/>
                <w:szCs w:val="24"/>
                <w:lang w:eastAsia="ru-RU"/>
              </w:rPr>
            </w:pPr>
          </w:p>
        </w:tc>
      </w:tr>
    </w:tbl>
    <w:p w:rsidR="00390034" w:rsidRDefault="00390034" w:rsidP="00AE4A83">
      <w:pPr>
        <w:spacing w:after="0" w:line="240" w:lineRule="auto"/>
        <w:jc w:val="both"/>
        <w:rPr>
          <w:rFonts w:ascii="Times New Roman" w:eastAsia="Times New Roman" w:hAnsi="Times New Roman" w:cs="Times New Roman"/>
          <w:b/>
          <w:bCs/>
          <w:color w:val="000000"/>
          <w:sz w:val="26"/>
          <w:szCs w:val="26"/>
          <w:lang w:eastAsia="ru-RU"/>
        </w:rPr>
      </w:pPr>
    </w:p>
    <w:p w:rsidR="00390034" w:rsidRDefault="00390034" w:rsidP="00AE4A83">
      <w:pPr>
        <w:spacing w:after="0" w:line="240" w:lineRule="auto"/>
        <w:jc w:val="both"/>
        <w:rPr>
          <w:rFonts w:ascii="Times New Roman" w:eastAsia="Times New Roman" w:hAnsi="Times New Roman" w:cs="Times New Roman"/>
          <w:b/>
          <w:bCs/>
          <w:color w:val="000000"/>
          <w:sz w:val="26"/>
          <w:szCs w:val="26"/>
          <w:lang w:eastAsia="ru-RU"/>
        </w:rPr>
      </w:pPr>
    </w:p>
    <w:p w:rsidR="00AE4A83" w:rsidRPr="00AE4A83" w:rsidRDefault="00AE4A83" w:rsidP="00AE4A83">
      <w:pPr>
        <w:spacing w:after="0" w:line="240" w:lineRule="auto"/>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b/>
          <w:bCs/>
          <w:color w:val="000000"/>
          <w:sz w:val="26"/>
          <w:szCs w:val="26"/>
          <w:lang w:eastAsia="ru-RU"/>
        </w:rPr>
        <w:t>20.НАГРАЖДЕНИЕ.</w:t>
      </w:r>
    </w:p>
    <w:p w:rsidR="00390034" w:rsidRDefault="00390034" w:rsidP="00AE4A83">
      <w:pPr>
        <w:spacing w:after="0" w:line="240" w:lineRule="auto"/>
        <w:jc w:val="both"/>
        <w:rPr>
          <w:rFonts w:ascii="Times New Roman" w:eastAsia="Times New Roman" w:hAnsi="Times New Roman" w:cs="Times New Roman"/>
          <w:color w:val="000000"/>
          <w:sz w:val="24"/>
          <w:szCs w:val="24"/>
          <w:lang w:eastAsia="ru-RU"/>
        </w:rPr>
      </w:pPr>
    </w:p>
    <w:p w:rsidR="00AE4A83" w:rsidRDefault="00AE4A83" w:rsidP="00AE4A83">
      <w:pPr>
        <w:spacing w:after="0" w:line="240" w:lineRule="auto"/>
        <w:jc w:val="both"/>
        <w:rPr>
          <w:rFonts w:ascii="Times New Roman" w:eastAsia="Times New Roman" w:hAnsi="Times New Roman" w:cs="Times New Roman"/>
          <w:color w:val="000000"/>
          <w:sz w:val="24"/>
          <w:szCs w:val="24"/>
          <w:lang w:eastAsia="ru-RU"/>
        </w:rPr>
      </w:pPr>
      <w:r w:rsidRPr="00AE4A83">
        <w:rPr>
          <w:rFonts w:ascii="Times New Roman" w:eastAsia="Times New Roman" w:hAnsi="Times New Roman" w:cs="Times New Roman"/>
          <w:color w:val="000000"/>
          <w:sz w:val="24"/>
          <w:szCs w:val="24"/>
          <w:lang w:eastAsia="ru-RU"/>
        </w:rPr>
        <w:t xml:space="preserve">Водителю, набравшему по итогам всех этапов традиционного соревнования наибольшее число, присваивается звание «Победитель многоэтапного соревнования по </w:t>
      </w:r>
      <w:proofErr w:type="spellStart"/>
      <w:r w:rsidRPr="00AE4A83">
        <w:rPr>
          <w:rFonts w:ascii="Times New Roman" w:eastAsia="Times New Roman" w:hAnsi="Times New Roman" w:cs="Times New Roman"/>
          <w:color w:val="000000"/>
          <w:sz w:val="24"/>
          <w:szCs w:val="24"/>
          <w:lang w:eastAsia="ru-RU"/>
        </w:rPr>
        <w:t>дрифту</w:t>
      </w:r>
      <w:proofErr w:type="spellEnd"/>
      <w:r w:rsidRPr="00AE4A83">
        <w:rPr>
          <w:rFonts w:ascii="Times New Roman" w:eastAsia="Times New Roman" w:hAnsi="Times New Roman" w:cs="Times New Roman"/>
          <w:color w:val="000000"/>
          <w:sz w:val="24"/>
          <w:szCs w:val="24"/>
          <w:lang w:eastAsia="ru-RU"/>
        </w:rPr>
        <w:t xml:space="preserve"> по </w:t>
      </w:r>
      <w:r w:rsidRPr="00AE4A83">
        <w:rPr>
          <w:rFonts w:ascii="Times New Roman" w:eastAsia="Times New Roman" w:hAnsi="Times New Roman" w:cs="Times New Roman"/>
          <w:color w:val="000000"/>
          <w:sz w:val="24"/>
          <w:szCs w:val="24"/>
          <w:lang w:eastAsia="ru-RU"/>
        </w:rPr>
        <w:lastRenderedPageBreak/>
        <w:t xml:space="preserve">республике (САХА) ЯКУТИЯ </w:t>
      </w:r>
      <w:r w:rsidR="00C72E08">
        <w:rPr>
          <w:rFonts w:ascii="Times New Roman" w:eastAsia="Times New Roman" w:hAnsi="Times New Roman" w:cs="Times New Roman"/>
          <w:color w:val="000000"/>
          <w:sz w:val="24"/>
          <w:szCs w:val="24"/>
          <w:lang w:eastAsia="ru-RU"/>
        </w:rPr>
        <w:t>2017</w:t>
      </w:r>
      <w:r w:rsidR="00F46CB8">
        <w:rPr>
          <w:rFonts w:ascii="Times New Roman" w:eastAsia="Times New Roman" w:hAnsi="Times New Roman" w:cs="Times New Roman"/>
          <w:color w:val="000000"/>
          <w:sz w:val="24"/>
          <w:szCs w:val="24"/>
          <w:lang w:eastAsia="ru-RU"/>
        </w:rPr>
        <w:t xml:space="preserve"> </w:t>
      </w:r>
      <w:r w:rsidRPr="00AE4A83">
        <w:rPr>
          <w:rFonts w:ascii="Times New Roman" w:eastAsia="Times New Roman" w:hAnsi="Times New Roman" w:cs="Times New Roman"/>
          <w:color w:val="000000"/>
          <w:sz w:val="24"/>
          <w:szCs w:val="24"/>
          <w:lang w:eastAsia="ru-RU"/>
        </w:rPr>
        <w:t xml:space="preserve">года. И награждается ценным призом, дипломом и кубком. Водители, занявшие 2-е и 3- е места, именуются серебряный и бронзовый призеры многоэтапного соревнования по </w:t>
      </w:r>
      <w:proofErr w:type="spellStart"/>
      <w:r w:rsidRPr="00AE4A83">
        <w:rPr>
          <w:rFonts w:ascii="Times New Roman" w:eastAsia="Times New Roman" w:hAnsi="Times New Roman" w:cs="Times New Roman"/>
          <w:color w:val="000000"/>
          <w:sz w:val="24"/>
          <w:szCs w:val="24"/>
          <w:lang w:eastAsia="ru-RU"/>
        </w:rPr>
        <w:t>дрифту</w:t>
      </w:r>
      <w:proofErr w:type="spellEnd"/>
      <w:r w:rsidRPr="00AE4A83">
        <w:rPr>
          <w:rFonts w:ascii="Times New Roman" w:eastAsia="Times New Roman" w:hAnsi="Times New Roman" w:cs="Times New Roman"/>
          <w:color w:val="000000"/>
          <w:sz w:val="24"/>
          <w:szCs w:val="24"/>
          <w:lang w:eastAsia="ru-RU"/>
        </w:rPr>
        <w:t xml:space="preserve"> </w:t>
      </w:r>
      <w:r w:rsidR="00C72E08">
        <w:rPr>
          <w:rFonts w:ascii="Times New Roman" w:eastAsia="Times New Roman" w:hAnsi="Times New Roman" w:cs="Times New Roman"/>
          <w:color w:val="000000"/>
          <w:sz w:val="24"/>
          <w:szCs w:val="24"/>
          <w:lang w:eastAsia="ru-RU"/>
        </w:rPr>
        <w:t>2017</w:t>
      </w:r>
      <w:r w:rsidRPr="00AE4A83">
        <w:rPr>
          <w:rFonts w:ascii="Times New Roman" w:eastAsia="Times New Roman" w:hAnsi="Times New Roman" w:cs="Times New Roman"/>
          <w:color w:val="000000"/>
          <w:sz w:val="24"/>
          <w:szCs w:val="24"/>
          <w:lang w:eastAsia="ru-RU"/>
        </w:rPr>
        <w:t xml:space="preserve"> г и награждаются дипломами.</w:t>
      </w:r>
    </w:p>
    <w:p w:rsidR="00390034" w:rsidRDefault="00390034" w:rsidP="00AE4A83">
      <w:pPr>
        <w:spacing w:after="0" w:line="240" w:lineRule="auto"/>
        <w:jc w:val="both"/>
        <w:rPr>
          <w:rFonts w:ascii="Times New Roman" w:eastAsia="Times New Roman" w:hAnsi="Times New Roman" w:cs="Times New Roman"/>
          <w:color w:val="000000"/>
          <w:sz w:val="24"/>
          <w:szCs w:val="24"/>
          <w:lang w:eastAsia="ru-RU"/>
        </w:rPr>
      </w:pPr>
    </w:p>
    <w:p w:rsidR="00390034" w:rsidRPr="00AE4A83" w:rsidRDefault="00390034" w:rsidP="00AE4A83">
      <w:pPr>
        <w:spacing w:after="0" w:line="240" w:lineRule="auto"/>
        <w:jc w:val="both"/>
        <w:rPr>
          <w:rFonts w:ascii="Times New Roman" w:eastAsia="Times New Roman" w:hAnsi="Times New Roman" w:cs="Times New Roman"/>
          <w:sz w:val="24"/>
          <w:szCs w:val="24"/>
          <w:lang w:eastAsia="ru-RU"/>
        </w:rPr>
      </w:pPr>
    </w:p>
    <w:p w:rsidR="00AE4A83" w:rsidRPr="00390034" w:rsidRDefault="00AE4A83" w:rsidP="00390034">
      <w:pPr>
        <w:pStyle w:val="a3"/>
        <w:numPr>
          <w:ilvl w:val="0"/>
          <w:numId w:val="16"/>
        </w:numPr>
        <w:spacing w:after="0" w:line="240" w:lineRule="auto"/>
        <w:ind w:left="0" w:firstLine="0"/>
        <w:jc w:val="both"/>
        <w:rPr>
          <w:rFonts w:ascii="Times New Roman" w:eastAsia="Times New Roman" w:hAnsi="Times New Roman" w:cs="Times New Roman"/>
          <w:b/>
          <w:bCs/>
          <w:color w:val="000000"/>
          <w:sz w:val="26"/>
          <w:szCs w:val="26"/>
          <w:lang w:eastAsia="ru-RU"/>
        </w:rPr>
      </w:pPr>
      <w:r w:rsidRPr="00390034">
        <w:rPr>
          <w:rFonts w:ascii="Times New Roman" w:eastAsia="Times New Roman" w:hAnsi="Times New Roman" w:cs="Times New Roman"/>
          <w:b/>
          <w:bCs/>
          <w:color w:val="000000"/>
          <w:sz w:val="26"/>
          <w:szCs w:val="26"/>
          <w:lang w:eastAsia="ru-RU"/>
        </w:rPr>
        <w:t>СПОРНЫЕ ВОПРОСЫ, ПРОТЕСТЫ И АППЕЛЯЦИИ.</w:t>
      </w:r>
    </w:p>
    <w:p w:rsidR="00AE4A83" w:rsidRPr="00390034" w:rsidRDefault="00390034" w:rsidP="004F7FBF">
      <w:pPr>
        <w:pStyle w:val="a3"/>
        <w:numPr>
          <w:ilvl w:val="1"/>
          <w:numId w:val="1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 xml:space="preserve">Участники вправе изложить все обстоятельства, которые могут, по его мнению, повлиять на принятие решения о </w:t>
      </w:r>
      <w:proofErr w:type="spellStart"/>
      <w:r w:rsidR="00AE4A83" w:rsidRPr="00390034">
        <w:rPr>
          <w:rFonts w:ascii="Times New Roman" w:eastAsia="Times New Roman" w:hAnsi="Times New Roman" w:cs="Times New Roman"/>
          <w:color w:val="000000"/>
          <w:sz w:val="24"/>
          <w:szCs w:val="24"/>
          <w:lang w:eastAsia="ru-RU"/>
        </w:rPr>
        <w:t>пенализации</w:t>
      </w:r>
      <w:proofErr w:type="spellEnd"/>
      <w:r w:rsidR="00AE4A83" w:rsidRPr="00390034">
        <w:rPr>
          <w:rFonts w:ascii="Times New Roman" w:eastAsia="Times New Roman" w:hAnsi="Times New Roman" w:cs="Times New Roman"/>
          <w:color w:val="000000"/>
          <w:sz w:val="24"/>
          <w:szCs w:val="24"/>
          <w:lang w:eastAsia="ru-RU"/>
        </w:rPr>
        <w:t xml:space="preserve"> или иных вопросах, затрагивающих интересы Участника, в письменном заявлении на имя Руководителя гонки, которое передается Руководителю гонки. Обстоятельства, изложенные в таких заявлениях, должны быть изучены Председателем КСК, а решение доведено до участника, которому, по его требованию, должна быть выдана копия заявления с изложением принятого по нему решения и подписью Председателя КСК или, если решение принималось Спортивными комиссарами, председателя КСК. Председатель КСК обязан передать заявление Участника на рассмотрение Спортивным комиссарам, если принятие решения по данному вопросу относится к их компетенции.</w:t>
      </w:r>
    </w:p>
    <w:p w:rsidR="00AE4A83" w:rsidRPr="00390034" w:rsidRDefault="00390034" w:rsidP="004F7FBF">
      <w:pPr>
        <w:pStyle w:val="a3"/>
        <w:numPr>
          <w:ilvl w:val="1"/>
          <w:numId w:val="1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E4A83" w:rsidRPr="00390034">
        <w:rPr>
          <w:rFonts w:ascii="Times New Roman" w:eastAsia="Times New Roman" w:hAnsi="Times New Roman" w:cs="Times New Roman"/>
          <w:color w:val="000000"/>
          <w:sz w:val="24"/>
          <w:szCs w:val="24"/>
          <w:lang w:eastAsia="ru-RU"/>
        </w:rPr>
        <w:t>Протесты подаются в письменной форме на Председателя КСК в течение 30 минут после опубликования результатов соревнования, при подаче протеста оплачивается залог в сумме 3000 рублей, по принятию положительного решения вся сумма залога возвращается.</w:t>
      </w:r>
    </w:p>
    <w:p w:rsidR="00AE4A83" w:rsidRPr="00AE4A83" w:rsidRDefault="00AE4A83" w:rsidP="004F7FBF">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21.3. Обо всех поступивших протестах немедленно сообщается Спортивным комиссарам, которые рассматривают все протесты, по возможности, сразу же после их подачи, однако слушания по протестам, которые не могут повлиять на ход соревнования, могут быть рассмотрены Спортивными комиссарами в конце соревнования.</w:t>
      </w:r>
    </w:p>
    <w:p w:rsidR="00AE4A83" w:rsidRPr="00AE4A83" w:rsidRDefault="00AE4A83" w:rsidP="004F7FBF">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 xml:space="preserve">Все стороны, связанные с протестом, а </w:t>
      </w:r>
      <w:proofErr w:type="gramStart"/>
      <w:r w:rsidRPr="00AE4A83">
        <w:rPr>
          <w:rFonts w:ascii="Times New Roman" w:eastAsia="Times New Roman" w:hAnsi="Times New Roman" w:cs="Times New Roman"/>
          <w:color w:val="000000"/>
          <w:sz w:val="24"/>
          <w:szCs w:val="24"/>
          <w:lang w:eastAsia="ru-RU"/>
        </w:rPr>
        <w:t>так же</w:t>
      </w:r>
      <w:proofErr w:type="gramEnd"/>
      <w:r w:rsidRPr="00AE4A83">
        <w:rPr>
          <w:rFonts w:ascii="Times New Roman" w:eastAsia="Times New Roman" w:hAnsi="Times New Roman" w:cs="Times New Roman"/>
          <w:color w:val="000000"/>
          <w:sz w:val="24"/>
          <w:szCs w:val="24"/>
          <w:lang w:eastAsia="ru-RU"/>
        </w:rPr>
        <w:t xml:space="preserve"> приглашенные ими свидетели, должны быть выслушаны при рассмотрении протеста. В случае если Спортивные комиссары уверенны, что все заинтересованные стороны получили приглашение, но одна или некоторые из них отсутствуют, решение может быть принято и в отсутствие этих сторон.</w:t>
      </w:r>
    </w:p>
    <w:p w:rsidR="00AE4A83" w:rsidRPr="00AE4A83" w:rsidRDefault="00AE4A83" w:rsidP="004F7FBF">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Решение по протесту сообщается Участнику, подавшему протест, непосредственно после</w:t>
      </w:r>
    </w:p>
    <w:p w:rsidR="00AE4A83" w:rsidRPr="00AE4A83" w:rsidRDefault="00AE4A83" w:rsidP="004F7FBF">
      <w:pPr>
        <w:spacing w:after="0" w:line="240" w:lineRule="auto"/>
        <w:ind w:firstLine="709"/>
        <w:jc w:val="both"/>
        <w:rPr>
          <w:rFonts w:ascii="Times New Roman" w:eastAsia="Times New Roman" w:hAnsi="Times New Roman" w:cs="Times New Roman"/>
          <w:sz w:val="24"/>
          <w:szCs w:val="24"/>
          <w:lang w:eastAsia="ru-RU"/>
        </w:rPr>
      </w:pPr>
      <w:r w:rsidRPr="00AE4A83">
        <w:rPr>
          <w:rFonts w:ascii="Times New Roman" w:eastAsia="Times New Roman" w:hAnsi="Times New Roman" w:cs="Times New Roman"/>
          <w:color w:val="000000"/>
          <w:sz w:val="24"/>
          <w:szCs w:val="24"/>
          <w:lang w:eastAsia="ru-RU"/>
        </w:rPr>
        <w:t>Окончания слушания по протесту. По требованию Участника решение выдается в письменном виде за подписью председателя КСК. Если решение не может быть выдано непосредственно после слушания по протесту, Участнику должно быть объявлено место и время, где и когда будет выдано такое решение.</w:t>
      </w:r>
    </w:p>
    <w:p w:rsidR="00AE4A83" w:rsidRDefault="00AE4A83" w:rsidP="004F7FBF">
      <w:pPr>
        <w:ind w:firstLine="709"/>
        <w:jc w:val="both"/>
      </w:pPr>
    </w:p>
    <w:sectPr w:rsidR="00AE4A83" w:rsidSect="005B379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2"/>
      <w:numFmt w:val="decimal"/>
      <w:lvlText w:val="1.%1"/>
      <w:lvlJc w:val="left"/>
      <w:rPr>
        <w:b w:val="0"/>
        <w:bCs w:val="0"/>
        <w:i w:val="0"/>
        <w:iCs w:val="0"/>
        <w:smallCaps w:val="0"/>
        <w:strike w:val="0"/>
        <w:color w:val="000000"/>
        <w:spacing w:val="0"/>
        <w:w w:val="100"/>
        <w:position w:val="0"/>
        <w:sz w:val="24"/>
        <w:szCs w:val="24"/>
        <w:u w:val="none"/>
      </w:rPr>
    </w:lvl>
    <w:lvl w:ilvl="1">
      <w:start w:val="2"/>
      <w:numFmt w:val="decimal"/>
      <w:lvlText w:val="1.%1"/>
      <w:lvlJc w:val="left"/>
      <w:rPr>
        <w:b w:val="0"/>
        <w:bCs w:val="0"/>
        <w:i w:val="0"/>
        <w:iCs w:val="0"/>
        <w:smallCaps w:val="0"/>
        <w:strike w:val="0"/>
        <w:color w:val="000000"/>
        <w:spacing w:val="0"/>
        <w:w w:val="100"/>
        <w:position w:val="0"/>
        <w:sz w:val="24"/>
        <w:szCs w:val="24"/>
        <w:u w:val="none"/>
      </w:rPr>
    </w:lvl>
    <w:lvl w:ilvl="2">
      <w:start w:val="2"/>
      <w:numFmt w:val="decimal"/>
      <w:lvlText w:val="1.%1"/>
      <w:lvlJc w:val="left"/>
      <w:rPr>
        <w:b w:val="0"/>
        <w:bCs w:val="0"/>
        <w:i w:val="0"/>
        <w:iCs w:val="0"/>
        <w:smallCaps w:val="0"/>
        <w:strike w:val="0"/>
        <w:color w:val="000000"/>
        <w:spacing w:val="0"/>
        <w:w w:val="100"/>
        <w:position w:val="0"/>
        <w:sz w:val="24"/>
        <w:szCs w:val="24"/>
        <w:u w:val="none"/>
      </w:rPr>
    </w:lvl>
    <w:lvl w:ilvl="3">
      <w:start w:val="2"/>
      <w:numFmt w:val="decimal"/>
      <w:lvlText w:val="1.%1"/>
      <w:lvlJc w:val="left"/>
      <w:rPr>
        <w:b w:val="0"/>
        <w:bCs w:val="0"/>
        <w:i w:val="0"/>
        <w:iCs w:val="0"/>
        <w:smallCaps w:val="0"/>
        <w:strike w:val="0"/>
        <w:color w:val="000000"/>
        <w:spacing w:val="0"/>
        <w:w w:val="100"/>
        <w:position w:val="0"/>
        <w:sz w:val="24"/>
        <w:szCs w:val="24"/>
        <w:u w:val="none"/>
      </w:rPr>
    </w:lvl>
    <w:lvl w:ilvl="4">
      <w:start w:val="2"/>
      <w:numFmt w:val="decimal"/>
      <w:lvlText w:val="1.%1"/>
      <w:lvlJc w:val="left"/>
      <w:rPr>
        <w:b w:val="0"/>
        <w:bCs w:val="0"/>
        <w:i w:val="0"/>
        <w:iCs w:val="0"/>
        <w:smallCaps w:val="0"/>
        <w:strike w:val="0"/>
        <w:color w:val="000000"/>
        <w:spacing w:val="0"/>
        <w:w w:val="100"/>
        <w:position w:val="0"/>
        <w:sz w:val="24"/>
        <w:szCs w:val="24"/>
        <w:u w:val="none"/>
      </w:rPr>
    </w:lvl>
    <w:lvl w:ilvl="5">
      <w:start w:val="2"/>
      <w:numFmt w:val="decimal"/>
      <w:lvlText w:val="1.%1"/>
      <w:lvlJc w:val="left"/>
      <w:rPr>
        <w:b w:val="0"/>
        <w:bCs w:val="0"/>
        <w:i w:val="0"/>
        <w:iCs w:val="0"/>
        <w:smallCaps w:val="0"/>
        <w:strike w:val="0"/>
        <w:color w:val="000000"/>
        <w:spacing w:val="0"/>
        <w:w w:val="100"/>
        <w:position w:val="0"/>
        <w:sz w:val="24"/>
        <w:szCs w:val="24"/>
        <w:u w:val="none"/>
      </w:rPr>
    </w:lvl>
    <w:lvl w:ilvl="6">
      <w:start w:val="2"/>
      <w:numFmt w:val="decimal"/>
      <w:lvlText w:val="1.%1"/>
      <w:lvlJc w:val="left"/>
      <w:rPr>
        <w:b w:val="0"/>
        <w:bCs w:val="0"/>
        <w:i w:val="0"/>
        <w:iCs w:val="0"/>
        <w:smallCaps w:val="0"/>
        <w:strike w:val="0"/>
        <w:color w:val="000000"/>
        <w:spacing w:val="0"/>
        <w:w w:val="100"/>
        <w:position w:val="0"/>
        <w:sz w:val="24"/>
        <w:szCs w:val="24"/>
        <w:u w:val="none"/>
      </w:rPr>
    </w:lvl>
    <w:lvl w:ilvl="7">
      <w:start w:val="2"/>
      <w:numFmt w:val="decimal"/>
      <w:lvlText w:val="1.%1"/>
      <w:lvlJc w:val="left"/>
      <w:rPr>
        <w:b w:val="0"/>
        <w:bCs w:val="0"/>
        <w:i w:val="0"/>
        <w:iCs w:val="0"/>
        <w:smallCaps w:val="0"/>
        <w:strike w:val="0"/>
        <w:color w:val="000000"/>
        <w:spacing w:val="0"/>
        <w:w w:val="100"/>
        <w:position w:val="0"/>
        <w:sz w:val="24"/>
        <w:szCs w:val="24"/>
        <w:u w:val="none"/>
      </w:rPr>
    </w:lvl>
    <w:lvl w:ilvl="8">
      <w:start w:val="2"/>
      <w:numFmt w:val="decimal"/>
      <w:lvlText w:val="1.%1"/>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2"/>
      <w:numFmt w:val="decimal"/>
      <w:lvlText w:val="3.%1"/>
      <w:lvlJc w:val="left"/>
      <w:rPr>
        <w:b w:val="0"/>
        <w:bCs w:val="0"/>
        <w:i w:val="0"/>
        <w:iCs w:val="0"/>
        <w:smallCaps w:val="0"/>
        <w:strike w:val="0"/>
        <w:color w:val="000000"/>
        <w:spacing w:val="0"/>
        <w:w w:val="100"/>
        <w:position w:val="0"/>
        <w:sz w:val="24"/>
        <w:szCs w:val="24"/>
        <w:u w:val="none"/>
      </w:rPr>
    </w:lvl>
    <w:lvl w:ilvl="1">
      <w:start w:val="2"/>
      <w:numFmt w:val="decimal"/>
      <w:lvlText w:val="3.%1"/>
      <w:lvlJc w:val="left"/>
      <w:rPr>
        <w:b w:val="0"/>
        <w:bCs w:val="0"/>
        <w:i w:val="0"/>
        <w:iCs w:val="0"/>
        <w:smallCaps w:val="0"/>
        <w:strike w:val="0"/>
        <w:color w:val="000000"/>
        <w:spacing w:val="0"/>
        <w:w w:val="100"/>
        <w:position w:val="0"/>
        <w:sz w:val="24"/>
        <w:szCs w:val="24"/>
        <w:u w:val="none"/>
      </w:rPr>
    </w:lvl>
    <w:lvl w:ilvl="2">
      <w:start w:val="2"/>
      <w:numFmt w:val="decimal"/>
      <w:lvlText w:val="3.%1"/>
      <w:lvlJc w:val="left"/>
      <w:rPr>
        <w:b w:val="0"/>
        <w:bCs w:val="0"/>
        <w:i w:val="0"/>
        <w:iCs w:val="0"/>
        <w:smallCaps w:val="0"/>
        <w:strike w:val="0"/>
        <w:color w:val="000000"/>
        <w:spacing w:val="0"/>
        <w:w w:val="100"/>
        <w:position w:val="0"/>
        <w:sz w:val="24"/>
        <w:szCs w:val="24"/>
        <w:u w:val="none"/>
      </w:rPr>
    </w:lvl>
    <w:lvl w:ilvl="3">
      <w:start w:val="2"/>
      <w:numFmt w:val="decimal"/>
      <w:lvlText w:val="3.%1"/>
      <w:lvlJc w:val="left"/>
      <w:rPr>
        <w:b w:val="0"/>
        <w:bCs w:val="0"/>
        <w:i w:val="0"/>
        <w:iCs w:val="0"/>
        <w:smallCaps w:val="0"/>
        <w:strike w:val="0"/>
        <w:color w:val="000000"/>
        <w:spacing w:val="0"/>
        <w:w w:val="100"/>
        <w:position w:val="0"/>
        <w:sz w:val="24"/>
        <w:szCs w:val="24"/>
        <w:u w:val="none"/>
      </w:rPr>
    </w:lvl>
    <w:lvl w:ilvl="4">
      <w:start w:val="2"/>
      <w:numFmt w:val="decimal"/>
      <w:lvlText w:val="3.%1"/>
      <w:lvlJc w:val="left"/>
      <w:rPr>
        <w:b w:val="0"/>
        <w:bCs w:val="0"/>
        <w:i w:val="0"/>
        <w:iCs w:val="0"/>
        <w:smallCaps w:val="0"/>
        <w:strike w:val="0"/>
        <w:color w:val="000000"/>
        <w:spacing w:val="0"/>
        <w:w w:val="100"/>
        <w:position w:val="0"/>
        <w:sz w:val="24"/>
        <w:szCs w:val="24"/>
        <w:u w:val="none"/>
      </w:rPr>
    </w:lvl>
    <w:lvl w:ilvl="5">
      <w:start w:val="2"/>
      <w:numFmt w:val="decimal"/>
      <w:lvlText w:val="3.%1"/>
      <w:lvlJc w:val="left"/>
      <w:rPr>
        <w:b w:val="0"/>
        <w:bCs w:val="0"/>
        <w:i w:val="0"/>
        <w:iCs w:val="0"/>
        <w:smallCaps w:val="0"/>
        <w:strike w:val="0"/>
        <w:color w:val="000000"/>
        <w:spacing w:val="0"/>
        <w:w w:val="100"/>
        <w:position w:val="0"/>
        <w:sz w:val="24"/>
        <w:szCs w:val="24"/>
        <w:u w:val="none"/>
      </w:rPr>
    </w:lvl>
    <w:lvl w:ilvl="6">
      <w:start w:val="2"/>
      <w:numFmt w:val="decimal"/>
      <w:lvlText w:val="3.%1"/>
      <w:lvlJc w:val="left"/>
      <w:rPr>
        <w:b w:val="0"/>
        <w:bCs w:val="0"/>
        <w:i w:val="0"/>
        <w:iCs w:val="0"/>
        <w:smallCaps w:val="0"/>
        <w:strike w:val="0"/>
        <w:color w:val="000000"/>
        <w:spacing w:val="0"/>
        <w:w w:val="100"/>
        <w:position w:val="0"/>
        <w:sz w:val="24"/>
        <w:szCs w:val="24"/>
        <w:u w:val="none"/>
      </w:rPr>
    </w:lvl>
    <w:lvl w:ilvl="7">
      <w:start w:val="2"/>
      <w:numFmt w:val="decimal"/>
      <w:lvlText w:val="3.%1"/>
      <w:lvlJc w:val="left"/>
      <w:rPr>
        <w:b w:val="0"/>
        <w:bCs w:val="0"/>
        <w:i w:val="0"/>
        <w:iCs w:val="0"/>
        <w:smallCaps w:val="0"/>
        <w:strike w:val="0"/>
        <w:color w:val="000000"/>
        <w:spacing w:val="0"/>
        <w:w w:val="100"/>
        <w:position w:val="0"/>
        <w:sz w:val="24"/>
        <w:szCs w:val="24"/>
        <w:u w:val="none"/>
      </w:rPr>
    </w:lvl>
    <w:lvl w:ilvl="8">
      <w:start w:val="2"/>
      <w:numFmt w:val="decimal"/>
      <w:lvlText w:val="3.%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4.%1"/>
      <w:lvlJc w:val="left"/>
      <w:rPr>
        <w:b w:val="0"/>
        <w:bCs w:val="0"/>
        <w:i w:val="0"/>
        <w:iCs w:val="0"/>
        <w:smallCaps w:val="0"/>
        <w:strike w:val="0"/>
        <w:color w:val="000000"/>
        <w:spacing w:val="0"/>
        <w:w w:val="100"/>
        <w:position w:val="0"/>
        <w:sz w:val="24"/>
        <w:szCs w:val="24"/>
        <w:u w:val="none"/>
      </w:rPr>
    </w:lvl>
    <w:lvl w:ilvl="1">
      <w:start w:val="1"/>
      <w:numFmt w:val="decimal"/>
      <w:lvlText w:val="4.%1"/>
      <w:lvlJc w:val="left"/>
      <w:rPr>
        <w:b w:val="0"/>
        <w:bCs w:val="0"/>
        <w:i w:val="0"/>
        <w:iCs w:val="0"/>
        <w:smallCaps w:val="0"/>
        <w:strike w:val="0"/>
        <w:color w:val="000000"/>
        <w:spacing w:val="0"/>
        <w:w w:val="100"/>
        <w:position w:val="0"/>
        <w:sz w:val="24"/>
        <w:szCs w:val="24"/>
        <w:u w:val="none"/>
      </w:rPr>
    </w:lvl>
    <w:lvl w:ilvl="2">
      <w:start w:val="1"/>
      <w:numFmt w:val="decimal"/>
      <w:lvlText w:val="4.%1"/>
      <w:lvlJc w:val="left"/>
      <w:rPr>
        <w:b w:val="0"/>
        <w:bCs w:val="0"/>
        <w:i w:val="0"/>
        <w:iCs w:val="0"/>
        <w:smallCaps w:val="0"/>
        <w:strike w:val="0"/>
        <w:color w:val="000000"/>
        <w:spacing w:val="0"/>
        <w:w w:val="100"/>
        <w:position w:val="0"/>
        <w:sz w:val="24"/>
        <w:szCs w:val="24"/>
        <w:u w:val="none"/>
      </w:rPr>
    </w:lvl>
    <w:lvl w:ilvl="3">
      <w:start w:val="1"/>
      <w:numFmt w:val="decimal"/>
      <w:lvlText w:val="4.%1"/>
      <w:lvlJc w:val="left"/>
      <w:rPr>
        <w:b w:val="0"/>
        <w:bCs w:val="0"/>
        <w:i w:val="0"/>
        <w:iCs w:val="0"/>
        <w:smallCaps w:val="0"/>
        <w:strike w:val="0"/>
        <w:color w:val="000000"/>
        <w:spacing w:val="0"/>
        <w:w w:val="100"/>
        <w:position w:val="0"/>
        <w:sz w:val="24"/>
        <w:szCs w:val="24"/>
        <w:u w:val="none"/>
      </w:rPr>
    </w:lvl>
    <w:lvl w:ilvl="4">
      <w:start w:val="1"/>
      <w:numFmt w:val="decimal"/>
      <w:lvlText w:val="4.%1"/>
      <w:lvlJc w:val="left"/>
      <w:rPr>
        <w:b w:val="0"/>
        <w:bCs w:val="0"/>
        <w:i w:val="0"/>
        <w:iCs w:val="0"/>
        <w:smallCaps w:val="0"/>
        <w:strike w:val="0"/>
        <w:color w:val="000000"/>
        <w:spacing w:val="0"/>
        <w:w w:val="100"/>
        <w:position w:val="0"/>
        <w:sz w:val="24"/>
        <w:szCs w:val="24"/>
        <w:u w:val="none"/>
      </w:rPr>
    </w:lvl>
    <w:lvl w:ilvl="5">
      <w:start w:val="1"/>
      <w:numFmt w:val="decimal"/>
      <w:lvlText w:val="4.%1"/>
      <w:lvlJc w:val="left"/>
      <w:rPr>
        <w:b w:val="0"/>
        <w:bCs w:val="0"/>
        <w:i w:val="0"/>
        <w:iCs w:val="0"/>
        <w:smallCaps w:val="0"/>
        <w:strike w:val="0"/>
        <w:color w:val="000000"/>
        <w:spacing w:val="0"/>
        <w:w w:val="100"/>
        <w:position w:val="0"/>
        <w:sz w:val="24"/>
        <w:szCs w:val="24"/>
        <w:u w:val="none"/>
      </w:rPr>
    </w:lvl>
    <w:lvl w:ilvl="6">
      <w:start w:val="1"/>
      <w:numFmt w:val="decimal"/>
      <w:lvlText w:val="4.%1"/>
      <w:lvlJc w:val="left"/>
      <w:rPr>
        <w:b w:val="0"/>
        <w:bCs w:val="0"/>
        <w:i w:val="0"/>
        <w:iCs w:val="0"/>
        <w:smallCaps w:val="0"/>
        <w:strike w:val="0"/>
        <w:color w:val="000000"/>
        <w:spacing w:val="0"/>
        <w:w w:val="100"/>
        <w:position w:val="0"/>
        <w:sz w:val="24"/>
        <w:szCs w:val="24"/>
        <w:u w:val="none"/>
      </w:rPr>
    </w:lvl>
    <w:lvl w:ilvl="7">
      <w:start w:val="1"/>
      <w:numFmt w:val="decimal"/>
      <w:lvlText w:val="4.%1"/>
      <w:lvlJc w:val="left"/>
      <w:rPr>
        <w:b w:val="0"/>
        <w:bCs w:val="0"/>
        <w:i w:val="0"/>
        <w:iCs w:val="0"/>
        <w:smallCaps w:val="0"/>
        <w:strike w:val="0"/>
        <w:color w:val="000000"/>
        <w:spacing w:val="0"/>
        <w:w w:val="100"/>
        <w:position w:val="0"/>
        <w:sz w:val="24"/>
        <w:szCs w:val="24"/>
        <w:u w:val="none"/>
      </w:rPr>
    </w:lvl>
    <w:lvl w:ilvl="8">
      <w:start w:val="1"/>
      <w:numFmt w:val="decimal"/>
      <w:lvlText w:val="4.%1"/>
      <w:lvlJc w:val="left"/>
      <w:rPr>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2E4367E"/>
    <w:lvl w:ilvl="0">
      <w:start w:val="12"/>
      <w:numFmt w:val="decimal"/>
      <w:lvlText w:val="%1."/>
      <w:lvlJc w:val="left"/>
      <w:rPr>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6">
    <w:nsid w:val="1A9C19AB"/>
    <w:multiLevelType w:val="hybridMultilevel"/>
    <w:tmpl w:val="B96AA272"/>
    <w:lvl w:ilvl="0" w:tplc="1A602938">
      <w:start w:val="2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DCD44DB"/>
    <w:multiLevelType w:val="multilevel"/>
    <w:tmpl w:val="7346A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9C2218"/>
    <w:multiLevelType w:val="multilevel"/>
    <w:tmpl w:val="5CDCC750"/>
    <w:lvl w:ilvl="0">
      <w:start w:val="10"/>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98807C3"/>
    <w:multiLevelType w:val="multilevel"/>
    <w:tmpl w:val="E68055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51B042D"/>
    <w:multiLevelType w:val="multilevel"/>
    <w:tmpl w:val="AEF8FF1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93570F3"/>
    <w:multiLevelType w:val="multilevel"/>
    <w:tmpl w:val="B51EE304"/>
    <w:lvl w:ilvl="0">
      <w:start w:val="10"/>
      <w:numFmt w:val="decimal"/>
      <w:lvlText w:val="%1"/>
      <w:lvlJc w:val="left"/>
      <w:pPr>
        <w:ind w:left="600" w:hanging="600"/>
      </w:pPr>
      <w:rPr>
        <w:rFonts w:hint="default"/>
        <w:color w:val="000000"/>
      </w:rPr>
    </w:lvl>
    <w:lvl w:ilvl="1">
      <w:start w:val="1"/>
      <w:numFmt w:val="decimal"/>
      <w:lvlText w:val="%1.%2"/>
      <w:lvlJc w:val="left"/>
      <w:pPr>
        <w:ind w:left="600" w:hanging="60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695F3FB3"/>
    <w:multiLevelType w:val="multilevel"/>
    <w:tmpl w:val="E8C21DF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CA073D1"/>
    <w:multiLevelType w:val="multilevel"/>
    <w:tmpl w:val="E5EC2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B47EBF"/>
    <w:multiLevelType w:val="hybridMultilevel"/>
    <w:tmpl w:val="6898F5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D60914"/>
    <w:multiLevelType w:val="multilevel"/>
    <w:tmpl w:val="C7B02810"/>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E8372A"/>
    <w:multiLevelType w:val="multilevel"/>
    <w:tmpl w:val="FEBE748C"/>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7"/>
  </w:num>
  <w:num w:numId="9">
    <w:abstractNumId w:val="13"/>
  </w:num>
  <w:num w:numId="10">
    <w:abstractNumId w:val="9"/>
  </w:num>
  <w:num w:numId="11">
    <w:abstractNumId w:val="11"/>
  </w:num>
  <w:num w:numId="12">
    <w:abstractNumId w:val="8"/>
  </w:num>
  <w:num w:numId="13">
    <w:abstractNumId w:val="15"/>
  </w:num>
  <w:num w:numId="14">
    <w:abstractNumId w:val="12"/>
  </w:num>
  <w:num w:numId="15">
    <w:abstractNumId w:val="10"/>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83"/>
    <w:rsid w:val="00000862"/>
    <w:rsid w:val="00001D7F"/>
    <w:rsid w:val="00002838"/>
    <w:rsid w:val="00002E79"/>
    <w:rsid w:val="00003A5A"/>
    <w:rsid w:val="000044AF"/>
    <w:rsid w:val="000047B7"/>
    <w:rsid w:val="000056AD"/>
    <w:rsid w:val="00006576"/>
    <w:rsid w:val="00006D23"/>
    <w:rsid w:val="000127BE"/>
    <w:rsid w:val="00012BBF"/>
    <w:rsid w:val="00012CD8"/>
    <w:rsid w:val="00013BD4"/>
    <w:rsid w:val="0001497D"/>
    <w:rsid w:val="00014A4A"/>
    <w:rsid w:val="0001538F"/>
    <w:rsid w:val="000161A0"/>
    <w:rsid w:val="000162C0"/>
    <w:rsid w:val="0001638E"/>
    <w:rsid w:val="00016E5D"/>
    <w:rsid w:val="000207EE"/>
    <w:rsid w:val="00020F65"/>
    <w:rsid w:val="00022317"/>
    <w:rsid w:val="00023994"/>
    <w:rsid w:val="000241C2"/>
    <w:rsid w:val="00024231"/>
    <w:rsid w:val="000264DB"/>
    <w:rsid w:val="0002687A"/>
    <w:rsid w:val="00027342"/>
    <w:rsid w:val="000302A2"/>
    <w:rsid w:val="000304D2"/>
    <w:rsid w:val="00031715"/>
    <w:rsid w:val="00032DD7"/>
    <w:rsid w:val="00033842"/>
    <w:rsid w:val="000341C0"/>
    <w:rsid w:val="00034B79"/>
    <w:rsid w:val="00035F55"/>
    <w:rsid w:val="0004006D"/>
    <w:rsid w:val="000407E9"/>
    <w:rsid w:val="00041487"/>
    <w:rsid w:val="00041A9E"/>
    <w:rsid w:val="0004302C"/>
    <w:rsid w:val="00043101"/>
    <w:rsid w:val="000439EB"/>
    <w:rsid w:val="000444EB"/>
    <w:rsid w:val="00044E61"/>
    <w:rsid w:val="00044F3E"/>
    <w:rsid w:val="0004515D"/>
    <w:rsid w:val="00045468"/>
    <w:rsid w:val="0004573D"/>
    <w:rsid w:val="0004593F"/>
    <w:rsid w:val="00045DF7"/>
    <w:rsid w:val="00046520"/>
    <w:rsid w:val="00050094"/>
    <w:rsid w:val="00050D33"/>
    <w:rsid w:val="000518A9"/>
    <w:rsid w:val="0005332A"/>
    <w:rsid w:val="00054447"/>
    <w:rsid w:val="00054835"/>
    <w:rsid w:val="000548D7"/>
    <w:rsid w:val="00054F21"/>
    <w:rsid w:val="00056824"/>
    <w:rsid w:val="000576E9"/>
    <w:rsid w:val="0005771B"/>
    <w:rsid w:val="00061160"/>
    <w:rsid w:val="00061BB8"/>
    <w:rsid w:val="0006348E"/>
    <w:rsid w:val="0006460E"/>
    <w:rsid w:val="000646F5"/>
    <w:rsid w:val="00064DAD"/>
    <w:rsid w:val="00065CF1"/>
    <w:rsid w:val="00067CD3"/>
    <w:rsid w:val="00070A3B"/>
    <w:rsid w:val="00070D90"/>
    <w:rsid w:val="000710B5"/>
    <w:rsid w:val="00072A92"/>
    <w:rsid w:val="00072F4D"/>
    <w:rsid w:val="00073180"/>
    <w:rsid w:val="00073BF3"/>
    <w:rsid w:val="00075369"/>
    <w:rsid w:val="00076E66"/>
    <w:rsid w:val="00076F8B"/>
    <w:rsid w:val="00081C33"/>
    <w:rsid w:val="000834DB"/>
    <w:rsid w:val="0008350B"/>
    <w:rsid w:val="00084977"/>
    <w:rsid w:val="000862B7"/>
    <w:rsid w:val="0008632A"/>
    <w:rsid w:val="00086C43"/>
    <w:rsid w:val="00087433"/>
    <w:rsid w:val="0009022C"/>
    <w:rsid w:val="0009058E"/>
    <w:rsid w:val="0009080B"/>
    <w:rsid w:val="00090B79"/>
    <w:rsid w:val="000918FB"/>
    <w:rsid w:val="0009226A"/>
    <w:rsid w:val="00092BA6"/>
    <w:rsid w:val="0009447C"/>
    <w:rsid w:val="000974B3"/>
    <w:rsid w:val="000A020F"/>
    <w:rsid w:val="000A1B93"/>
    <w:rsid w:val="000A2514"/>
    <w:rsid w:val="000A27E9"/>
    <w:rsid w:val="000A30A6"/>
    <w:rsid w:val="000A342D"/>
    <w:rsid w:val="000A3970"/>
    <w:rsid w:val="000A3AAB"/>
    <w:rsid w:val="000A4195"/>
    <w:rsid w:val="000A447A"/>
    <w:rsid w:val="000A4E31"/>
    <w:rsid w:val="000A51D5"/>
    <w:rsid w:val="000A54D6"/>
    <w:rsid w:val="000A584E"/>
    <w:rsid w:val="000A6DD5"/>
    <w:rsid w:val="000A796E"/>
    <w:rsid w:val="000B1005"/>
    <w:rsid w:val="000B115E"/>
    <w:rsid w:val="000B18FC"/>
    <w:rsid w:val="000B2C96"/>
    <w:rsid w:val="000B3D38"/>
    <w:rsid w:val="000B4F49"/>
    <w:rsid w:val="000B6515"/>
    <w:rsid w:val="000B6EE1"/>
    <w:rsid w:val="000B7EFE"/>
    <w:rsid w:val="000C00E7"/>
    <w:rsid w:val="000C06D4"/>
    <w:rsid w:val="000C1685"/>
    <w:rsid w:val="000C1BC5"/>
    <w:rsid w:val="000C220C"/>
    <w:rsid w:val="000C24F8"/>
    <w:rsid w:val="000C2ED9"/>
    <w:rsid w:val="000C3CF2"/>
    <w:rsid w:val="000C4C11"/>
    <w:rsid w:val="000C624F"/>
    <w:rsid w:val="000C7C03"/>
    <w:rsid w:val="000C7C4F"/>
    <w:rsid w:val="000C7DD8"/>
    <w:rsid w:val="000D0151"/>
    <w:rsid w:val="000D09EA"/>
    <w:rsid w:val="000D1A34"/>
    <w:rsid w:val="000D2CF8"/>
    <w:rsid w:val="000D34F5"/>
    <w:rsid w:val="000D3532"/>
    <w:rsid w:val="000D4165"/>
    <w:rsid w:val="000D4558"/>
    <w:rsid w:val="000D50E5"/>
    <w:rsid w:val="000D6597"/>
    <w:rsid w:val="000D7060"/>
    <w:rsid w:val="000D7BDB"/>
    <w:rsid w:val="000E0208"/>
    <w:rsid w:val="000E2205"/>
    <w:rsid w:val="000E28A4"/>
    <w:rsid w:val="000E353A"/>
    <w:rsid w:val="000E41ED"/>
    <w:rsid w:val="000E4859"/>
    <w:rsid w:val="000E48A1"/>
    <w:rsid w:val="000E4F9F"/>
    <w:rsid w:val="000E53FA"/>
    <w:rsid w:val="000E55EC"/>
    <w:rsid w:val="000E6688"/>
    <w:rsid w:val="000E761C"/>
    <w:rsid w:val="000F0B2D"/>
    <w:rsid w:val="000F12A5"/>
    <w:rsid w:val="000F1479"/>
    <w:rsid w:val="000F1A1D"/>
    <w:rsid w:val="000F1AB9"/>
    <w:rsid w:val="000F1BB6"/>
    <w:rsid w:val="000F250E"/>
    <w:rsid w:val="000F2946"/>
    <w:rsid w:val="000F3043"/>
    <w:rsid w:val="000F38FB"/>
    <w:rsid w:val="000F3B88"/>
    <w:rsid w:val="000F563F"/>
    <w:rsid w:val="000F65AC"/>
    <w:rsid w:val="000F6A24"/>
    <w:rsid w:val="000F7895"/>
    <w:rsid w:val="000F790F"/>
    <w:rsid w:val="000F797B"/>
    <w:rsid w:val="000F7D05"/>
    <w:rsid w:val="000F7FCD"/>
    <w:rsid w:val="001003AE"/>
    <w:rsid w:val="001004BB"/>
    <w:rsid w:val="001005D0"/>
    <w:rsid w:val="0010063D"/>
    <w:rsid w:val="00100FE1"/>
    <w:rsid w:val="0010234F"/>
    <w:rsid w:val="00102F42"/>
    <w:rsid w:val="001031A4"/>
    <w:rsid w:val="001044EC"/>
    <w:rsid w:val="001055B1"/>
    <w:rsid w:val="0010636B"/>
    <w:rsid w:val="0010676C"/>
    <w:rsid w:val="00106C5C"/>
    <w:rsid w:val="00107B78"/>
    <w:rsid w:val="00107FA2"/>
    <w:rsid w:val="00107FA9"/>
    <w:rsid w:val="0011009A"/>
    <w:rsid w:val="00110232"/>
    <w:rsid w:val="00110D69"/>
    <w:rsid w:val="001116C2"/>
    <w:rsid w:val="00111798"/>
    <w:rsid w:val="0011184D"/>
    <w:rsid w:val="00111959"/>
    <w:rsid w:val="00112039"/>
    <w:rsid w:val="001124AD"/>
    <w:rsid w:val="00112F34"/>
    <w:rsid w:val="00113F38"/>
    <w:rsid w:val="001146C6"/>
    <w:rsid w:val="0011470F"/>
    <w:rsid w:val="001147B1"/>
    <w:rsid w:val="001153CF"/>
    <w:rsid w:val="001157A1"/>
    <w:rsid w:val="00115B8F"/>
    <w:rsid w:val="001173BC"/>
    <w:rsid w:val="00117BA5"/>
    <w:rsid w:val="001213F5"/>
    <w:rsid w:val="00121961"/>
    <w:rsid w:val="00122B0D"/>
    <w:rsid w:val="00122BD4"/>
    <w:rsid w:val="00122D3F"/>
    <w:rsid w:val="001233EB"/>
    <w:rsid w:val="001238CE"/>
    <w:rsid w:val="0012475C"/>
    <w:rsid w:val="00125504"/>
    <w:rsid w:val="00130BDE"/>
    <w:rsid w:val="00132D74"/>
    <w:rsid w:val="0013343A"/>
    <w:rsid w:val="00133AD6"/>
    <w:rsid w:val="00133B82"/>
    <w:rsid w:val="00133ED7"/>
    <w:rsid w:val="001341E8"/>
    <w:rsid w:val="00135839"/>
    <w:rsid w:val="00135C79"/>
    <w:rsid w:val="00136E72"/>
    <w:rsid w:val="00136E93"/>
    <w:rsid w:val="0014091B"/>
    <w:rsid w:val="001421E9"/>
    <w:rsid w:val="001425DF"/>
    <w:rsid w:val="0014294D"/>
    <w:rsid w:val="00143D31"/>
    <w:rsid w:val="00144045"/>
    <w:rsid w:val="00144D18"/>
    <w:rsid w:val="00145869"/>
    <w:rsid w:val="0014616A"/>
    <w:rsid w:val="0014684D"/>
    <w:rsid w:val="00146EAC"/>
    <w:rsid w:val="00147D7E"/>
    <w:rsid w:val="00150C8F"/>
    <w:rsid w:val="00150CAF"/>
    <w:rsid w:val="00150EC0"/>
    <w:rsid w:val="00150FCF"/>
    <w:rsid w:val="00150FFE"/>
    <w:rsid w:val="001520B1"/>
    <w:rsid w:val="0015292E"/>
    <w:rsid w:val="001529C9"/>
    <w:rsid w:val="00152E9F"/>
    <w:rsid w:val="00152F62"/>
    <w:rsid w:val="001552FB"/>
    <w:rsid w:val="0015793F"/>
    <w:rsid w:val="00157A93"/>
    <w:rsid w:val="00157E92"/>
    <w:rsid w:val="00161844"/>
    <w:rsid w:val="0016388D"/>
    <w:rsid w:val="00163D7D"/>
    <w:rsid w:val="00163D8B"/>
    <w:rsid w:val="0016429A"/>
    <w:rsid w:val="00164A73"/>
    <w:rsid w:val="00164E32"/>
    <w:rsid w:val="0016504C"/>
    <w:rsid w:val="001658ED"/>
    <w:rsid w:val="001663F1"/>
    <w:rsid w:val="00167F31"/>
    <w:rsid w:val="00171103"/>
    <w:rsid w:val="00171125"/>
    <w:rsid w:val="001721F9"/>
    <w:rsid w:val="0017323B"/>
    <w:rsid w:val="00173570"/>
    <w:rsid w:val="0017479F"/>
    <w:rsid w:val="00174A20"/>
    <w:rsid w:val="00174C16"/>
    <w:rsid w:val="00177459"/>
    <w:rsid w:val="00181215"/>
    <w:rsid w:val="001836A9"/>
    <w:rsid w:val="00183A20"/>
    <w:rsid w:val="0018491C"/>
    <w:rsid w:val="00184F5E"/>
    <w:rsid w:val="0018559E"/>
    <w:rsid w:val="001866E1"/>
    <w:rsid w:val="00187E62"/>
    <w:rsid w:val="00190AC0"/>
    <w:rsid w:val="00190ED0"/>
    <w:rsid w:val="0019158B"/>
    <w:rsid w:val="00194588"/>
    <w:rsid w:val="0019477C"/>
    <w:rsid w:val="00194BCA"/>
    <w:rsid w:val="001959E3"/>
    <w:rsid w:val="00195A23"/>
    <w:rsid w:val="00195E8F"/>
    <w:rsid w:val="00196F68"/>
    <w:rsid w:val="00197876"/>
    <w:rsid w:val="001A1696"/>
    <w:rsid w:val="001A1DE8"/>
    <w:rsid w:val="001A26BF"/>
    <w:rsid w:val="001A278A"/>
    <w:rsid w:val="001A3445"/>
    <w:rsid w:val="001A3474"/>
    <w:rsid w:val="001A3DB6"/>
    <w:rsid w:val="001A45A2"/>
    <w:rsid w:val="001A4732"/>
    <w:rsid w:val="001A4AB6"/>
    <w:rsid w:val="001A547D"/>
    <w:rsid w:val="001A58A2"/>
    <w:rsid w:val="001A6F29"/>
    <w:rsid w:val="001A766E"/>
    <w:rsid w:val="001A7C59"/>
    <w:rsid w:val="001B1302"/>
    <w:rsid w:val="001B2062"/>
    <w:rsid w:val="001B2786"/>
    <w:rsid w:val="001B44FA"/>
    <w:rsid w:val="001B5000"/>
    <w:rsid w:val="001B5664"/>
    <w:rsid w:val="001B5B2E"/>
    <w:rsid w:val="001B627F"/>
    <w:rsid w:val="001B6B5A"/>
    <w:rsid w:val="001B6FCC"/>
    <w:rsid w:val="001B759B"/>
    <w:rsid w:val="001C19D4"/>
    <w:rsid w:val="001C1B28"/>
    <w:rsid w:val="001C3426"/>
    <w:rsid w:val="001C4FD2"/>
    <w:rsid w:val="001C4FE8"/>
    <w:rsid w:val="001D1B03"/>
    <w:rsid w:val="001D212F"/>
    <w:rsid w:val="001D2490"/>
    <w:rsid w:val="001D37C3"/>
    <w:rsid w:val="001D5502"/>
    <w:rsid w:val="001E0703"/>
    <w:rsid w:val="001E1BDD"/>
    <w:rsid w:val="001E1F82"/>
    <w:rsid w:val="001E2379"/>
    <w:rsid w:val="001E298B"/>
    <w:rsid w:val="001E2C05"/>
    <w:rsid w:val="001E2D6D"/>
    <w:rsid w:val="001E36F7"/>
    <w:rsid w:val="001E3E8B"/>
    <w:rsid w:val="001E4193"/>
    <w:rsid w:val="001E4F19"/>
    <w:rsid w:val="001E7440"/>
    <w:rsid w:val="001E7671"/>
    <w:rsid w:val="001E7CDA"/>
    <w:rsid w:val="001F037B"/>
    <w:rsid w:val="001F0C82"/>
    <w:rsid w:val="001F1016"/>
    <w:rsid w:val="001F1B85"/>
    <w:rsid w:val="001F2F9B"/>
    <w:rsid w:val="001F335B"/>
    <w:rsid w:val="001F444A"/>
    <w:rsid w:val="001F5782"/>
    <w:rsid w:val="001F654A"/>
    <w:rsid w:val="001F66E9"/>
    <w:rsid w:val="001F6DFE"/>
    <w:rsid w:val="001F7AA8"/>
    <w:rsid w:val="00201783"/>
    <w:rsid w:val="00202088"/>
    <w:rsid w:val="0020273F"/>
    <w:rsid w:val="00204875"/>
    <w:rsid w:val="00205D61"/>
    <w:rsid w:val="002072B4"/>
    <w:rsid w:val="00207540"/>
    <w:rsid w:val="002077E6"/>
    <w:rsid w:val="00210580"/>
    <w:rsid w:val="00210EFB"/>
    <w:rsid w:val="00211DA2"/>
    <w:rsid w:val="0021406B"/>
    <w:rsid w:val="0021460C"/>
    <w:rsid w:val="00215000"/>
    <w:rsid w:val="002157F9"/>
    <w:rsid w:val="00215F1A"/>
    <w:rsid w:val="00216250"/>
    <w:rsid w:val="002164A6"/>
    <w:rsid w:val="002166D8"/>
    <w:rsid w:val="00216AA6"/>
    <w:rsid w:val="0021707E"/>
    <w:rsid w:val="002175AF"/>
    <w:rsid w:val="00217A79"/>
    <w:rsid w:val="00217BC5"/>
    <w:rsid w:val="002200F4"/>
    <w:rsid w:val="00220329"/>
    <w:rsid w:val="0022087A"/>
    <w:rsid w:val="00220A41"/>
    <w:rsid w:val="00222119"/>
    <w:rsid w:val="002242D0"/>
    <w:rsid w:val="002249C1"/>
    <w:rsid w:val="002252D0"/>
    <w:rsid w:val="0023125B"/>
    <w:rsid w:val="00231495"/>
    <w:rsid w:val="00231622"/>
    <w:rsid w:val="002318EE"/>
    <w:rsid w:val="00231ABB"/>
    <w:rsid w:val="00232A50"/>
    <w:rsid w:val="00232D40"/>
    <w:rsid w:val="00233123"/>
    <w:rsid w:val="00233747"/>
    <w:rsid w:val="002356DF"/>
    <w:rsid w:val="002366A1"/>
    <w:rsid w:val="002371F1"/>
    <w:rsid w:val="00237847"/>
    <w:rsid w:val="00237A85"/>
    <w:rsid w:val="00240E3A"/>
    <w:rsid w:val="002414DA"/>
    <w:rsid w:val="00241F78"/>
    <w:rsid w:val="002435E7"/>
    <w:rsid w:val="00243B60"/>
    <w:rsid w:val="002443B5"/>
    <w:rsid w:val="002445AB"/>
    <w:rsid w:val="00244781"/>
    <w:rsid w:val="0024587D"/>
    <w:rsid w:val="00245AD1"/>
    <w:rsid w:val="002465D8"/>
    <w:rsid w:val="0024664F"/>
    <w:rsid w:val="00247738"/>
    <w:rsid w:val="002515D6"/>
    <w:rsid w:val="00251B45"/>
    <w:rsid w:val="00251C09"/>
    <w:rsid w:val="00251F2B"/>
    <w:rsid w:val="00252928"/>
    <w:rsid w:val="00252AF9"/>
    <w:rsid w:val="00252F90"/>
    <w:rsid w:val="002531D7"/>
    <w:rsid w:val="00253DE2"/>
    <w:rsid w:val="00254176"/>
    <w:rsid w:val="00254985"/>
    <w:rsid w:val="0025502F"/>
    <w:rsid w:val="002557BA"/>
    <w:rsid w:val="002561E7"/>
    <w:rsid w:val="00256305"/>
    <w:rsid w:val="00256446"/>
    <w:rsid w:val="002565EC"/>
    <w:rsid w:val="00261067"/>
    <w:rsid w:val="00261BE2"/>
    <w:rsid w:val="00262093"/>
    <w:rsid w:val="002622E0"/>
    <w:rsid w:val="00263B6E"/>
    <w:rsid w:val="00264D85"/>
    <w:rsid w:val="0026509A"/>
    <w:rsid w:val="00265DC7"/>
    <w:rsid w:val="002664C8"/>
    <w:rsid w:val="00266975"/>
    <w:rsid w:val="00266BF4"/>
    <w:rsid w:val="00270479"/>
    <w:rsid w:val="0027183A"/>
    <w:rsid w:val="00271967"/>
    <w:rsid w:val="00274ABA"/>
    <w:rsid w:val="00276799"/>
    <w:rsid w:val="00280AF9"/>
    <w:rsid w:val="00282576"/>
    <w:rsid w:val="0028307B"/>
    <w:rsid w:val="00283604"/>
    <w:rsid w:val="00284556"/>
    <w:rsid w:val="00285247"/>
    <w:rsid w:val="00286396"/>
    <w:rsid w:val="002863FE"/>
    <w:rsid w:val="00287338"/>
    <w:rsid w:val="002879F2"/>
    <w:rsid w:val="00287D71"/>
    <w:rsid w:val="002902EA"/>
    <w:rsid w:val="00290378"/>
    <w:rsid w:val="00290DDC"/>
    <w:rsid w:val="002912B8"/>
    <w:rsid w:val="002914F9"/>
    <w:rsid w:val="0029189D"/>
    <w:rsid w:val="00291E20"/>
    <w:rsid w:val="00292B2E"/>
    <w:rsid w:val="0029310E"/>
    <w:rsid w:val="002944BA"/>
    <w:rsid w:val="002970E1"/>
    <w:rsid w:val="002971F3"/>
    <w:rsid w:val="00297FB7"/>
    <w:rsid w:val="002A0073"/>
    <w:rsid w:val="002A20FD"/>
    <w:rsid w:val="002A2B4C"/>
    <w:rsid w:val="002A31CD"/>
    <w:rsid w:val="002A60F0"/>
    <w:rsid w:val="002A781A"/>
    <w:rsid w:val="002A7BF6"/>
    <w:rsid w:val="002A7DC9"/>
    <w:rsid w:val="002B0369"/>
    <w:rsid w:val="002B03F4"/>
    <w:rsid w:val="002B0A68"/>
    <w:rsid w:val="002B10DA"/>
    <w:rsid w:val="002B207C"/>
    <w:rsid w:val="002B2369"/>
    <w:rsid w:val="002B26A3"/>
    <w:rsid w:val="002B3847"/>
    <w:rsid w:val="002B5986"/>
    <w:rsid w:val="002B620E"/>
    <w:rsid w:val="002B7416"/>
    <w:rsid w:val="002B7515"/>
    <w:rsid w:val="002C023A"/>
    <w:rsid w:val="002C07F8"/>
    <w:rsid w:val="002C1A16"/>
    <w:rsid w:val="002C207D"/>
    <w:rsid w:val="002C2F1E"/>
    <w:rsid w:val="002C38E9"/>
    <w:rsid w:val="002C5375"/>
    <w:rsid w:val="002C5481"/>
    <w:rsid w:val="002C5C29"/>
    <w:rsid w:val="002C6C23"/>
    <w:rsid w:val="002C6D6A"/>
    <w:rsid w:val="002C6D71"/>
    <w:rsid w:val="002D0175"/>
    <w:rsid w:val="002D1A8E"/>
    <w:rsid w:val="002D25BF"/>
    <w:rsid w:val="002D26A7"/>
    <w:rsid w:val="002D50F3"/>
    <w:rsid w:val="002D679F"/>
    <w:rsid w:val="002E058B"/>
    <w:rsid w:val="002E0961"/>
    <w:rsid w:val="002E3F7E"/>
    <w:rsid w:val="002E409E"/>
    <w:rsid w:val="002E4188"/>
    <w:rsid w:val="002E489D"/>
    <w:rsid w:val="002E5535"/>
    <w:rsid w:val="002E55DB"/>
    <w:rsid w:val="002E7887"/>
    <w:rsid w:val="002F02AF"/>
    <w:rsid w:val="002F071D"/>
    <w:rsid w:val="002F1A4F"/>
    <w:rsid w:val="002F1BF4"/>
    <w:rsid w:val="002F2DDC"/>
    <w:rsid w:val="002F337C"/>
    <w:rsid w:val="002F402B"/>
    <w:rsid w:val="002F59EC"/>
    <w:rsid w:val="002F6478"/>
    <w:rsid w:val="002F79A1"/>
    <w:rsid w:val="00302008"/>
    <w:rsid w:val="00302B18"/>
    <w:rsid w:val="00302DFD"/>
    <w:rsid w:val="00303D4E"/>
    <w:rsid w:val="00304EF6"/>
    <w:rsid w:val="00305D01"/>
    <w:rsid w:val="00306869"/>
    <w:rsid w:val="00307C38"/>
    <w:rsid w:val="00307F88"/>
    <w:rsid w:val="0031037A"/>
    <w:rsid w:val="0031196A"/>
    <w:rsid w:val="0031312F"/>
    <w:rsid w:val="00314228"/>
    <w:rsid w:val="003151B3"/>
    <w:rsid w:val="00315216"/>
    <w:rsid w:val="00315B7E"/>
    <w:rsid w:val="00317610"/>
    <w:rsid w:val="00317704"/>
    <w:rsid w:val="00320956"/>
    <w:rsid w:val="00321F21"/>
    <w:rsid w:val="00322201"/>
    <w:rsid w:val="00322834"/>
    <w:rsid w:val="00325134"/>
    <w:rsid w:val="003257B2"/>
    <w:rsid w:val="00325A02"/>
    <w:rsid w:val="00326D01"/>
    <w:rsid w:val="003271E7"/>
    <w:rsid w:val="003279D6"/>
    <w:rsid w:val="00330267"/>
    <w:rsid w:val="00331264"/>
    <w:rsid w:val="00333C7B"/>
    <w:rsid w:val="003346E5"/>
    <w:rsid w:val="00334DA9"/>
    <w:rsid w:val="00335502"/>
    <w:rsid w:val="003355D6"/>
    <w:rsid w:val="003357CA"/>
    <w:rsid w:val="00336FE1"/>
    <w:rsid w:val="00337756"/>
    <w:rsid w:val="00337AC9"/>
    <w:rsid w:val="00337E8F"/>
    <w:rsid w:val="00340682"/>
    <w:rsid w:val="00341611"/>
    <w:rsid w:val="00341C5E"/>
    <w:rsid w:val="00341C70"/>
    <w:rsid w:val="003439D0"/>
    <w:rsid w:val="00345125"/>
    <w:rsid w:val="00345975"/>
    <w:rsid w:val="00345B60"/>
    <w:rsid w:val="00345B71"/>
    <w:rsid w:val="00345EB1"/>
    <w:rsid w:val="00346312"/>
    <w:rsid w:val="00346A33"/>
    <w:rsid w:val="00346FBA"/>
    <w:rsid w:val="00347558"/>
    <w:rsid w:val="00347719"/>
    <w:rsid w:val="003515F3"/>
    <w:rsid w:val="00351705"/>
    <w:rsid w:val="00357292"/>
    <w:rsid w:val="00357A0A"/>
    <w:rsid w:val="0036023F"/>
    <w:rsid w:val="00361073"/>
    <w:rsid w:val="00361BFC"/>
    <w:rsid w:val="00361F72"/>
    <w:rsid w:val="00361FA4"/>
    <w:rsid w:val="00362401"/>
    <w:rsid w:val="0036245B"/>
    <w:rsid w:val="00362C49"/>
    <w:rsid w:val="00363CBE"/>
    <w:rsid w:val="0036401F"/>
    <w:rsid w:val="003643F1"/>
    <w:rsid w:val="00364A2D"/>
    <w:rsid w:val="00364F9C"/>
    <w:rsid w:val="00365600"/>
    <w:rsid w:val="00365E62"/>
    <w:rsid w:val="00366F93"/>
    <w:rsid w:val="00370328"/>
    <w:rsid w:val="00371705"/>
    <w:rsid w:val="003717F9"/>
    <w:rsid w:val="003729AE"/>
    <w:rsid w:val="00372EFD"/>
    <w:rsid w:val="003737DD"/>
    <w:rsid w:val="00374091"/>
    <w:rsid w:val="00375676"/>
    <w:rsid w:val="00375695"/>
    <w:rsid w:val="00375726"/>
    <w:rsid w:val="00375A9A"/>
    <w:rsid w:val="00376F4A"/>
    <w:rsid w:val="003770A3"/>
    <w:rsid w:val="00380933"/>
    <w:rsid w:val="0038145C"/>
    <w:rsid w:val="00381647"/>
    <w:rsid w:val="003831AE"/>
    <w:rsid w:val="00383463"/>
    <w:rsid w:val="00383C73"/>
    <w:rsid w:val="00384055"/>
    <w:rsid w:val="00384739"/>
    <w:rsid w:val="00384C31"/>
    <w:rsid w:val="00384F8A"/>
    <w:rsid w:val="00385086"/>
    <w:rsid w:val="00385453"/>
    <w:rsid w:val="00385E59"/>
    <w:rsid w:val="003871A6"/>
    <w:rsid w:val="0038724F"/>
    <w:rsid w:val="0038786A"/>
    <w:rsid w:val="00390034"/>
    <w:rsid w:val="0039042C"/>
    <w:rsid w:val="00390E76"/>
    <w:rsid w:val="003913E8"/>
    <w:rsid w:val="00391A94"/>
    <w:rsid w:val="00392329"/>
    <w:rsid w:val="00393356"/>
    <w:rsid w:val="00393795"/>
    <w:rsid w:val="0039510C"/>
    <w:rsid w:val="00396094"/>
    <w:rsid w:val="00396776"/>
    <w:rsid w:val="00397251"/>
    <w:rsid w:val="003A0BA1"/>
    <w:rsid w:val="003A108C"/>
    <w:rsid w:val="003A1836"/>
    <w:rsid w:val="003A4F78"/>
    <w:rsid w:val="003A6CBD"/>
    <w:rsid w:val="003A71BE"/>
    <w:rsid w:val="003B0228"/>
    <w:rsid w:val="003B0C86"/>
    <w:rsid w:val="003B11FE"/>
    <w:rsid w:val="003B270B"/>
    <w:rsid w:val="003B2745"/>
    <w:rsid w:val="003B30A5"/>
    <w:rsid w:val="003B34D1"/>
    <w:rsid w:val="003B38F9"/>
    <w:rsid w:val="003B4449"/>
    <w:rsid w:val="003B5B14"/>
    <w:rsid w:val="003B72A0"/>
    <w:rsid w:val="003B73A5"/>
    <w:rsid w:val="003B73C0"/>
    <w:rsid w:val="003B7ECF"/>
    <w:rsid w:val="003C0A27"/>
    <w:rsid w:val="003C0B24"/>
    <w:rsid w:val="003C3265"/>
    <w:rsid w:val="003C573C"/>
    <w:rsid w:val="003C6F10"/>
    <w:rsid w:val="003D20EB"/>
    <w:rsid w:val="003D2E56"/>
    <w:rsid w:val="003D3A44"/>
    <w:rsid w:val="003D4110"/>
    <w:rsid w:val="003D4C96"/>
    <w:rsid w:val="003E1076"/>
    <w:rsid w:val="003E123B"/>
    <w:rsid w:val="003E1559"/>
    <w:rsid w:val="003E1EFD"/>
    <w:rsid w:val="003E2209"/>
    <w:rsid w:val="003E3013"/>
    <w:rsid w:val="003E4158"/>
    <w:rsid w:val="003E472B"/>
    <w:rsid w:val="003E516D"/>
    <w:rsid w:val="003E619C"/>
    <w:rsid w:val="003E70F2"/>
    <w:rsid w:val="003E7CF6"/>
    <w:rsid w:val="003F0013"/>
    <w:rsid w:val="003F0420"/>
    <w:rsid w:val="003F0586"/>
    <w:rsid w:val="003F1DC1"/>
    <w:rsid w:val="003F289B"/>
    <w:rsid w:val="003F2A11"/>
    <w:rsid w:val="003F2BD0"/>
    <w:rsid w:val="003F2E17"/>
    <w:rsid w:val="003F4C4B"/>
    <w:rsid w:val="003F506B"/>
    <w:rsid w:val="003F540E"/>
    <w:rsid w:val="003F563F"/>
    <w:rsid w:val="003F58BB"/>
    <w:rsid w:val="003F5DDD"/>
    <w:rsid w:val="003F6E56"/>
    <w:rsid w:val="003F7AB4"/>
    <w:rsid w:val="004000EB"/>
    <w:rsid w:val="00400FCB"/>
    <w:rsid w:val="004021B2"/>
    <w:rsid w:val="00402307"/>
    <w:rsid w:val="0040293E"/>
    <w:rsid w:val="0040367B"/>
    <w:rsid w:val="00404AA7"/>
    <w:rsid w:val="0040747D"/>
    <w:rsid w:val="004116BB"/>
    <w:rsid w:val="00411EBC"/>
    <w:rsid w:val="004130F8"/>
    <w:rsid w:val="00413DF9"/>
    <w:rsid w:val="0041405E"/>
    <w:rsid w:val="0041599C"/>
    <w:rsid w:val="00415EB6"/>
    <w:rsid w:val="004172BC"/>
    <w:rsid w:val="00421001"/>
    <w:rsid w:val="004214A9"/>
    <w:rsid w:val="0042266E"/>
    <w:rsid w:val="00423628"/>
    <w:rsid w:val="00427BDC"/>
    <w:rsid w:val="0043014F"/>
    <w:rsid w:val="004301B1"/>
    <w:rsid w:val="0043083E"/>
    <w:rsid w:val="00430CA7"/>
    <w:rsid w:val="00432E77"/>
    <w:rsid w:val="0043345A"/>
    <w:rsid w:val="004334A5"/>
    <w:rsid w:val="004341AC"/>
    <w:rsid w:val="00435C14"/>
    <w:rsid w:val="0044057B"/>
    <w:rsid w:val="00442B40"/>
    <w:rsid w:val="00443972"/>
    <w:rsid w:val="00444591"/>
    <w:rsid w:val="004455A5"/>
    <w:rsid w:val="00445B21"/>
    <w:rsid w:val="00446522"/>
    <w:rsid w:val="00446A4C"/>
    <w:rsid w:val="00446FB8"/>
    <w:rsid w:val="00447BAF"/>
    <w:rsid w:val="00451352"/>
    <w:rsid w:val="004527D6"/>
    <w:rsid w:val="004539BC"/>
    <w:rsid w:val="00453AF0"/>
    <w:rsid w:val="00455DFC"/>
    <w:rsid w:val="00456656"/>
    <w:rsid w:val="00456ED1"/>
    <w:rsid w:val="004575F2"/>
    <w:rsid w:val="00457753"/>
    <w:rsid w:val="00460007"/>
    <w:rsid w:val="00460A4C"/>
    <w:rsid w:val="00460C6B"/>
    <w:rsid w:val="00460DBC"/>
    <w:rsid w:val="004612DE"/>
    <w:rsid w:val="00462130"/>
    <w:rsid w:val="0046247D"/>
    <w:rsid w:val="00462639"/>
    <w:rsid w:val="00463A63"/>
    <w:rsid w:val="00463C4B"/>
    <w:rsid w:val="004640CE"/>
    <w:rsid w:val="00465582"/>
    <w:rsid w:val="004661D5"/>
    <w:rsid w:val="004669EE"/>
    <w:rsid w:val="00466CA0"/>
    <w:rsid w:val="00467AD3"/>
    <w:rsid w:val="00467ECB"/>
    <w:rsid w:val="00470640"/>
    <w:rsid w:val="004711A3"/>
    <w:rsid w:val="004721E3"/>
    <w:rsid w:val="0047250C"/>
    <w:rsid w:val="00472651"/>
    <w:rsid w:val="004737F7"/>
    <w:rsid w:val="00474B85"/>
    <w:rsid w:val="00475025"/>
    <w:rsid w:val="0047579B"/>
    <w:rsid w:val="0047595A"/>
    <w:rsid w:val="00476280"/>
    <w:rsid w:val="00480432"/>
    <w:rsid w:val="00480852"/>
    <w:rsid w:val="00481260"/>
    <w:rsid w:val="00482593"/>
    <w:rsid w:val="00484B45"/>
    <w:rsid w:val="00484FE5"/>
    <w:rsid w:val="00485137"/>
    <w:rsid w:val="00485227"/>
    <w:rsid w:val="00485D98"/>
    <w:rsid w:val="0048690D"/>
    <w:rsid w:val="004878DC"/>
    <w:rsid w:val="004879E7"/>
    <w:rsid w:val="004903A1"/>
    <w:rsid w:val="004907ED"/>
    <w:rsid w:val="0049134F"/>
    <w:rsid w:val="004921D2"/>
    <w:rsid w:val="00492264"/>
    <w:rsid w:val="004955FA"/>
    <w:rsid w:val="0049664D"/>
    <w:rsid w:val="00496ACC"/>
    <w:rsid w:val="00496C20"/>
    <w:rsid w:val="004A01DF"/>
    <w:rsid w:val="004A0A72"/>
    <w:rsid w:val="004A1909"/>
    <w:rsid w:val="004A26EB"/>
    <w:rsid w:val="004A28C1"/>
    <w:rsid w:val="004A2FA9"/>
    <w:rsid w:val="004A45A7"/>
    <w:rsid w:val="004A47FB"/>
    <w:rsid w:val="004A637D"/>
    <w:rsid w:val="004B1ECA"/>
    <w:rsid w:val="004B2387"/>
    <w:rsid w:val="004B2900"/>
    <w:rsid w:val="004B339E"/>
    <w:rsid w:val="004B4CE8"/>
    <w:rsid w:val="004B5951"/>
    <w:rsid w:val="004B6684"/>
    <w:rsid w:val="004B679F"/>
    <w:rsid w:val="004B6B47"/>
    <w:rsid w:val="004B7C7E"/>
    <w:rsid w:val="004B7C87"/>
    <w:rsid w:val="004C2595"/>
    <w:rsid w:val="004C366D"/>
    <w:rsid w:val="004C52A3"/>
    <w:rsid w:val="004C564F"/>
    <w:rsid w:val="004C596A"/>
    <w:rsid w:val="004C689F"/>
    <w:rsid w:val="004C6E6E"/>
    <w:rsid w:val="004D000F"/>
    <w:rsid w:val="004D0762"/>
    <w:rsid w:val="004D2973"/>
    <w:rsid w:val="004D2CE3"/>
    <w:rsid w:val="004D3168"/>
    <w:rsid w:val="004D3282"/>
    <w:rsid w:val="004D32C5"/>
    <w:rsid w:val="004D3ECD"/>
    <w:rsid w:val="004D4A01"/>
    <w:rsid w:val="004D7701"/>
    <w:rsid w:val="004D7A93"/>
    <w:rsid w:val="004D7BA0"/>
    <w:rsid w:val="004E03BE"/>
    <w:rsid w:val="004E0865"/>
    <w:rsid w:val="004E159E"/>
    <w:rsid w:val="004E2430"/>
    <w:rsid w:val="004E324C"/>
    <w:rsid w:val="004E36CD"/>
    <w:rsid w:val="004E480B"/>
    <w:rsid w:val="004E5F3C"/>
    <w:rsid w:val="004E6B02"/>
    <w:rsid w:val="004E6F29"/>
    <w:rsid w:val="004F016E"/>
    <w:rsid w:val="004F0593"/>
    <w:rsid w:val="004F1DED"/>
    <w:rsid w:val="004F2283"/>
    <w:rsid w:val="004F24C9"/>
    <w:rsid w:val="004F27D9"/>
    <w:rsid w:val="004F31A7"/>
    <w:rsid w:val="004F3AD8"/>
    <w:rsid w:val="004F5320"/>
    <w:rsid w:val="004F5A44"/>
    <w:rsid w:val="004F64C9"/>
    <w:rsid w:val="004F7FBF"/>
    <w:rsid w:val="00500CD4"/>
    <w:rsid w:val="00501EC7"/>
    <w:rsid w:val="005030D8"/>
    <w:rsid w:val="00503DF3"/>
    <w:rsid w:val="00504308"/>
    <w:rsid w:val="00506026"/>
    <w:rsid w:val="005062EB"/>
    <w:rsid w:val="00506956"/>
    <w:rsid w:val="00506E61"/>
    <w:rsid w:val="00510A0E"/>
    <w:rsid w:val="00511029"/>
    <w:rsid w:val="00511BB3"/>
    <w:rsid w:val="005124EB"/>
    <w:rsid w:val="005136D5"/>
    <w:rsid w:val="0051431C"/>
    <w:rsid w:val="005151AC"/>
    <w:rsid w:val="005158DD"/>
    <w:rsid w:val="005163D3"/>
    <w:rsid w:val="0052022A"/>
    <w:rsid w:val="005224E8"/>
    <w:rsid w:val="00522A45"/>
    <w:rsid w:val="00522B76"/>
    <w:rsid w:val="00522BD0"/>
    <w:rsid w:val="00522E1D"/>
    <w:rsid w:val="00523241"/>
    <w:rsid w:val="00523613"/>
    <w:rsid w:val="00523854"/>
    <w:rsid w:val="00524F59"/>
    <w:rsid w:val="005252F3"/>
    <w:rsid w:val="00527878"/>
    <w:rsid w:val="00527D7A"/>
    <w:rsid w:val="005307EF"/>
    <w:rsid w:val="005314D9"/>
    <w:rsid w:val="00531C5D"/>
    <w:rsid w:val="00531D65"/>
    <w:rsid w:val="00533484"/>
    <w:rsid w:val="005336AD"/>
    <w:rsid w:val="005336BB"/>
    <w:rsid w:val="00534557"/>
    <w:rsid w:val="00535EB1"/>
    <w:rsid w:val="0053778C"/>
    <w:rsid w:val="00537AE9"/>
    <w:rsid w:val="00537B57"/>
    <w:rsid w:val="005411CF"/>
    <w:rsid w:val="0054143C"/>
    <w:rsid w:val="005427A3"/>
    <w:rsid w:val="00543F7E"/>
    <w:rsid w:val="00544EB9"/>
    <w:rsid w:val="00546D29"/>
    <w:rsid w:val="00547E0D"/>
    <w:rsid w:val="00547FD4"/>
    <w:rsid w:val="0055021E"/>
    <w:rsid w:val="00550258"/>
    <w:rsid w:val="005505E0"/>
    <w:rsid w:val="005517B7"/>
    <w:rsid w:val="0055199C"/>
    <w:rsid w:val="0055376C"/>
    <w:rsid w:val="00555202"/>
    <w:rsid w:val="005552E1"/>
    <w:rsid w:val="00555C4B"/>
    <w:rsid w:val="005603BF"/>
    <w:rsid w:val="00560BF1"/>
    <w:rsid w:val="00561424"/>
    <w:rsid w:val="00561B82"/>
    <w:rsid w:val="00561C9A"/>
    <w:rsid w:val="005625A6"/>
    <w:rsid w:val="00562FC9"/>
    <w:rsid w:val="00563219"/>
    <w:rsid w:val="00563981"/>
    <w:rsid w:val="00564EBD"/>
    <w:rsid w:val="00566A65"/>
    <w:rsid w:val="005701DA"/>
    <w:rsid w:val="005702F5"/>
    <w:rsid w:val="00570E01"/>
    <w:rsid w:val="00572791"/>
    <w:rsid w:val="00573840"/>
    <w:rsid w:val="00573842"/>
    <w:rsid w:val="00574D1A"/>
    <w:rsid w:val="00574E9A"/>
    <w:rsid w:val="005756CD"/>
    <w:rsid w:val="005761D5"/>
    <w:rsid w:val="00580640"/>
    <w:rsid w:val="00580A29"/>
    <w:rsid w:val="00581C02"/>
    <w:rsid w:val="00582522"/>
    <w:rsid w:val="005829A7"/>
    <w:rsid w:val="00582EA1"/>
    <w:rsid w:val="0058362D"/>
    <w:rsid w:val="005837C2"/>
    <w:rsid w:val="00583969"/>
    <w:rsid w:val="005843DD"/>
    <w:rsid w:val="00584F63"/>
    <w:rsid w:val="005858F4"/>
    <w:rsid w:val="00587D73"/>
    <w:rsid w:val="00591ADA"/>
    <w:rsid w:val="00592772"/>
    <w:rsid w:val="0059305B"/>
    <w:rsid w:val="00593528"/>
    <w:rsid w:val="0059470E"/>
    <w:rsid w:val="0059506D"/>
    <w:rsid w:val="00597E66"/>
    <w:rsid w:val="005A0C8B"/>
    <w:rsid w:val="005A0DBE"/>
    <w:rsid w:val="005A13C3"/>
    <w:rsid w:val="005A1770"/>
    <w:rsid w:val="005A1B1A"/>
    <w:rsid w:val="005A1FC5"/>
    <w:rsid w:val="005A205A"/>
    <w:rsid w:val="005A3A51"/>
    <w:rsid w:val="005A3C2B"/>
    <w:rsid w:val="005A551C"/>
    <w:rsid w:val="005A5DFD"/>
    <w:rsid w:val="005A6EF9"/>
    <w:rsid w:val="005A7F7B"/>
    <w:rsid w:val="005A7F81"/>
    <w:rsid w:val="005B17F4"/>
    <w:rsid w:val="005B1B8A"/>
    <w:rsid w:val="005B2421"/>
    <w:rsid w:val="005B2634"/>
    <w:rsid w:val="005B2791"/>
    <w:rsid w:val="005B3132"/>
    <w:rsid w:val="005B3792"/>
    <w:rsid w:val="005B39C3"/>
    <w:rsid w:val="005B3C2D"/>
    <w:rsid w:val="005B5993"/>
    <w:rsid w:val="005B623F"/>
    <w:rsid w:val="005B6354"/>
    <w:rsid w:val="005B68B8"/>
    <w:rsid w:val="005B68C2"/>
    <w:rsid w:val="005B750C"/>
    <w:rsid w:val="005B7A06"/>
    <w:rsid w:val="005B7C18"/>
    <w:rsid w:val="005C1C03"/>
    <w:rsid w:val="005C1D01"/>
    <w:rsid w:val="005C2029"/>
    <w:rsid w:val="005C2229"/>
    <w:rsid w:val="005C264C"/>
    <w:rsid w:val="005C4044"/>
    <w:rsid w:val="005C52B2"/>
    <w:rsid w:val="005C55F0"/>
    <w:rsid w:val="005C64A1"/>
    <w:rsid w:val="005C69A2"/>
    <w:rsid w:val="005C706F"/>
    <w:rsid w:val="005C7584"/>
    <w:rsid w:val="005D0600"/>
    <w:rsid w:val="005D08AD"/>
    <w:rsid w:val="005D233E"/>
    <w:rsid w:val="005D2667"/>
    <w:rsid w:val="005D3653"/>
    <w:rsid w:val="005D3733"/>
    <w:rsid w:val="005D4F7A"/>
    <w:rsid w:val="005D612B"/>
    <w:rsid w:val="005D6448"/>
    <w:rsid w:val="005D7C12"/>
    <w:rsid w:val="005E1C9B"/>
    <w:rsid w:val="005E26E8"/>
    <w:rsid w:val="005E359C"/>
    <w:rsid w:val="005E3958"/>
    <w:rsid w:val="005E3E75"/>
    <w:rsid w:val="005E4345"/>
    <w:rsid w:val="005E4730"/>
    <w:rsid w:val="005E56D4"/>
    <w:rsid w:val="005E5843"/>
    <w:rsid w:val="005E67FC"/>
    <w:rsid w:val="005E7005"/>
    <w:rsid w:val="005E77C3"/>
    <w:rsid w:val="005F0099"/>
    <w:rsid w:val="005F00B2"/>
    <w:rsid w:val="005F051F"/>
    <w:rsid w:val="005F0C9E"/>
    <w:rsid w:val="005F1CF3"/>
    <w:rsid w:val="005F26D8"/>
    <w:rsid w:val="005F392C"/>
    <w:rsid w:val="005F5231"/>
    <w:rsid w:val="005F5470"/>
    <w:rsid w:val="005F6051"/>
    <w:rsid w:val="005F6C07"/>
    <w:rsid w:val="005F6DA9"/>
    <w:rsid w:val="005F7D7A"/>
    <w:rsid w:val="006005EB"/>
    <w:rsid w:val="00600F77"/>
    <w:rsid w:val="00601482"/>
    <w:rsid w:val="00601600"/>
    <w:rsid w:val="00602E28"/>
    <w:rsid w:val="00604513"/>
    <w:rsid w:val="00604799"/>
    <w:rsid w:val="00605633"/>
    <w:rsid w:val="0060597E"/>
    <w:rsid w:val="0060655F"/>
    <w:rsid w:val="00606885"/>
    <w:rsid w:val="00610E47"/>
    <w:rsid w:val="00610F68"/>
    <w:rsid w:val="006121AB"/>
    <w:rsid w:val="0061335D"/>
    <w:rsid w:val="00614D00"/>
    <w:rsid w:val="0061674A"/>
    <w:rsid w:val="00616798"/>
    <w:rsid w:val="00616E17"/>
    <w:rsid w:val="00620D72"/>
    <w:rsid w:val="00620E19"/>
    <w:rsid w:val="00621131"/>
    <w:rsid w:val="00622040"/>
    <w:rsid w:val="00622665"/>
    <w:rsid w:val="00622843"/>
    <w:rsid w:val="006228D5"/>
    <w:rsid w:val="00622DA2"/>
    <w:rsid w:val="006236BD"/>
    <w:rsid w:val="00623AAD"/>
    <w:rsid w:val="00623B08"/>
    <w:rsid w:val="00625AAF"/>
    <w:rsid w:val="00626F2E"/>
    <w:rsid w:val="006278E1"/>
    <w:rsid w:val="006309B2"/>
    <w:rsid w:val="00630F69"/>
    <w:rsid w:val="006313B5"/>
    <w:rsid w:val="00633AC9"/>
    <w:rsid w:val="006343AF"/>
    <w:rsid w:val="00636254"/>
    <w:rsid w:val="0063730E"/>
    <w:rsid w:val="006375B9"/>
    <w:rsid w:val="006404DC"/>
    <w:rsid w:val="00640A13"/>
    <w:rsid w:val="00641128"/>
    <w:rsid w:val="006418BB"/>
    <w:rsid w:val="006419E6"/>
    <w:rsid w:val="00643A76"/>
    <w:rsid w:val="00644080"/>
    <w:rsid w:val="0064499F"/>
    <w:rsid w:val="006452D7"/>
    <w:rsid w:val="006457A5"/>
    <w:rsid w:val="006461DB"/>
    <w:rsid w:val="0064650F"/>
    <w:rsid w:val="00647A6E"/>
    <w:rsid w:val="006506CA"/>
    <w:rsid w:val="0065280D"/>
    <w:rsid w:val="006537B5"/>
    <w:rsid w:val="00653C3A"/>
    <w:rsid w:val="00654031"/>
    <w:rsid w:val="006548E3"/>
    <w:rsid w:val="00654966"/>
    <w:rsid w:val="00654FAC"/>
    <w:rsid w:val="00655DAF"/>
    <w:rsid w:val="00656DDA"/>
    <w:rsid w:val="006574C1"/>
    <w:rsid w:val="006575C5"/>
    <w:rsid w:val="00657B16"/>
    <w:rsid w:val="00657C4D"/>
    <w:rsid w:val="00657FF5"/>
    <w:rsid w:val="00660020"/>
    <w:rsid w:val="00660184"/>
    <w:rsid w:val="00660249"/>
    <w:rsid w:val="00660870"/>
    <w:rsid w:val="00660A00"/>
    <w:rsid w:val="006612B5"/>
    <w:rsid w:val="00661A82"/>
    <w:rsid w:val="006647E6"/>
    <w:rsid w:val="006651F4"/>
    <w:rsid w:val="006652FC"/>
    <w:rsid w:val="00666110"/>
    <w:rsid w:val="00666CF3"/>
    <w:rsid w:val="006704B7"/>
    <w:rsid w:val="00670CA3"/>
    <w:rsid w:val="00670E8D"/>
    <w:rsid w:val="00671818"/>
    <w:rsid w:val="00672D71"/>
    <w:rsid w:val="00672F97"/>
    <w:rsid w:val="0067449B"/>
    <w:rsid w:val="00674990"/>
    <w:rsid w:val="0067518D"/>
    <w:rsid w:val="00675C09"/>
    <w:rsid w:val="00676509"/>
    <w:rsid w:val="00677C2D"/>
    <w:rsid w:val="00680DF6"/>
    <w:rsid w:val="0068113D"/>
    <w:rsid w:val="00681890"/>
    <w:rsid w:val="00681BE1"/>
    <w:rsid w:val="00682220"/>
    <w:rsid w:val="00682386"/>
    <w:rsid w:val="00683877"/>
    <w:rsid w:val="006868D9"/>
    <w:rsid w:val="0068697C"/>
    <w:rsid w:val="00686B6E"/>
    <w:rsid w:val="00687936"/>
    <w:rsid w:val="00687E54"/>
    <w:rsid w:val="006900CA"/>
    <w:rsid w:val="00690A10"/>
    <w:rsid w:val="00690A5E"/>
    <w:rsid w:val="0069158C"/>
    <w:rsid w:val="00691924"/>
    <w:rsid w:val="00691FD4"/>
    <w:rsid w:val="00692BF3"/>
    <w:rsid w:val="0069344E"/>
    <w:rsid w:val="006952B6"/>
    <w:rsid w:val="006957BD"/>
    <w:rsid w:val="00695F3B"/>
    <w:rsid w:val="006976CD"/>
    <w:rsid w:val="006A05C1"/>
    <w:rsid w:val="006A1F9B"/>
    <w:rsid w:val="006A2674"/>
    <w:rsid w:val="006A2BF7"/>
    <w:rsid w:val="006A30E9"/>
    <w:rsid w:val="006A35A1"/>
    <w:rsid w:val="006A4562"/>
    <w:rsid w:val="006A47C1"/>
    <w:rsid w:val="006A59D6"/>
    <w:rsid w:val="006A6155"/>
    <w:rsid w:val="006A76DB"/>
    <w:rsid w:val="006A7850"/>
    <w:rsid w:val="006A7C6E"/>
    <w:rsid w:val="006A7FD3"/>
    <w:rsid w:val="006B0130"/>
    <w:rsid w:val="006B02FB"/>
    <w:rsid w:val="006B091B"/>
    <w:rsid w:val="006B11C6"/>
    <w:rsid w:val="006B124E"/>
    <w:rsid w:val="006B1D27"/>
    <w:rsid w:val="006B359D"/>
    <w:rsid w:val="006B36C5"/>
    <w:rsid w:val="006B4E01"/>
    <w:rsid w:val="006B4EB1"/>
    <w:rsid w:val="006B510E"/>
    <w:rsid w:val="006B5BC5"/>
    <w:rsid w:val="006B7BC5"/>
    <w:rsid w:val="006C0B1D"/>
    <w:rsid w:val="006C154C"/>
    <w:rsid w:val="006C1977"/>
    <w:rsid w:val="006C20A8"/>
    <w:rsid w:val="006C3A44"/>
    <w:rsid w:val="006C3F95"/>
    <w:rsid w:val="006C42C8"/>
    <w:rsid w:val="006C4426"/>
    <w:rsid w:val="006C6110"/>
    <w:rsid w:val="006C6606"/>
    <w:rsid w:val="006C76BB"/>
    <w:rsid w:val="006C7F54"/>
    <w:rsid w:val="006D3258"/>
    <w:rsid w:val="006D3458"/>
    <w:rsid w:val="006D3479"/>
    <w:rsid w:val="006D4689"/>
    <w:rsid w:val="006D4A19"/>
    <w:rsid w:val="006D508A"/>
    <w:rsid w:val="006D60AC"/>
    <w:rsid w:val="006D6C88"/>
    <w:rsid w:val="006D78D1"/>
    <w:rsid w:val="006E01AB"/>
    <w:rsid w:val="006E0519"/>
    <w:rsid w:val="006E171D"/>
    <w:rsid w:val="006E1915"/>
    <w:rsid w:val="006E3ECE"/>
    <w:rsid w:val="006E4019"/>
    <w:rsid w:val="006E4C6C"/>
    <w:rsid w:val="006E4E3E"/>
    <w:rsid w:val="006E5090"/>
    <w:rsid w:val="006E560F"/>
    <w:rsid w:val="006E6DA9"/>
    <w:rsid w:val="006E715C"/>
    <w:rsid w:val="006E7BAD"/>
    <w:rsid w:val="006E7CC5"/>
    <w:rsid w:val="006F09C5"/>
    <w:rsid w:val="006F2202"/>
    <w:rsid w:val="006F2852"/>
    <w:rsid w:val="006F38F1"/>
    <w:rsid w:val="006F47CC"/>
    <w:rsid w:val="006F57AC"/>
    <w:rsid w:val="006F5809"/>
    <w:rsid w:val="006F6865"/>
    <w:rsid w:val="006F7B3F"/>
    <w:rsid w:val="007000FF"/>
    <w:rsid w:val="0070165C"/>
    <w:rsid w:val="007017E1"/>
    <w:rsid w:val="00702F8E"/>
    <w:rsid w:val="007033A9"/>
    <w:rsid w:val="007046EF"/>
    <w:rsid w:val="00704C60"/>
    <w:rsid w:val="00705BE5"/>
    <w:rsid w:val="00705E01"/>
    <w:rsid w:val="007066EC"/>
    <w:rsid w:val="007069C1"/>
    <w:rsid w:val="00710A18"/>
    <w:rsid w:val="00712480"/>
    <w:rsid w:val="007128A5"/>
    <w:rsid w:val="00712BD1"/>
    <w:rsid w:val="007133DE"/>
    <w:rsid w:val="00714054"/>
    <w:rsid w:val="007143D1"/>
    <w:rsid w:val="00716189"/>
    <w:rsid w:val="00717753"/>
    <w:rsid w:val="00720164"/>
    <w:rsid w:val="00720286"/>
    <w:rsid w:val="00720317"/>
    <w:rsid w:val="00720888"/>
    <w:rsid w:val="00720A64"/>
    <w:rsid w:val="00721744"/>
    <w:rsid w:val="0072193B"/>
    <w:rsid w:val="00723987"/>
    <w:rsid w:val="00723CD5"/>
    <w:rsid w:val="00724D2F"/>
    <w:rsid w:val="00724F5F"/>
    <w:rsid w:val="00725CFD"/>
    <w:rsid w:val="00726306"/>
    <w:rsid w:val="00726855"/>
    <w:rsid w:val="00726E53"/>
    <w:rsid w:val="00727033"/>
    <w:rsid w:val="00727B95"/>
    <w:rsid w:val="00731407"/>
    <w:rsid w:val="007323E3"/>
    <w:rsid w:val="0073372E"/>
    <w:rsid w:val="00733C77"/>
    <w:rsid w:val="00734A27"/>
    <w:rsid w:val="00734B6C"/>
    <w:rsid w:val="00734CC8"/>
    <w:rsid w:val="007350EE"/>
    <w:rsid w:val="007353E0"/>
    <w:rsid w:val="007356FD"/>
    <w:rsid w:val="00735C80"/>
    <w:rsid w:val="00736010"/>
    <w:rsid w:val="00741FD4"/>
    <w:rsid w:val="00742A81"/>
    <w:rsid w:val="007452BA"/>
    <w:rsid w:val="00745D0C"/>
    <w:rsid w:val="00745F14"/>
    <w:rsid w:val="0074606E"/>
    <w:rsid w:val="007466C4"/>
    <w:rsid w:val="007468CE"/>
    <w:rsid w:val="00747169"/>
    <w:rsid w:val="0074760F"/>
    <w:rsid w:val="00747CEF"/>
    <w:rsid w:val="00750C7D"/>
    <w:rsid w:val="00750D61"/>
    <w:rsid w:val="007524D8"/>
    <w:rsid w:val="00753207"/>
    <w:rsid w:val="00757018"/>
    <w:rsid w:val="00760E57"/>
    <w:rsid w:val="00761C7F"/>
    <w:rsid w:val="0076205F"/>
    <w:rsid w:val="00763C02"/>
    <w:rsid w:val="00763DB8"/>
    <w:rsid w:val="00765B5F"/>
    <w:rsid w:val="00767127"/>
    <w:rsid w:val="007674F2"/>
    <w:rsid w:val="007704AB"/>
    <w:rsid w:val="0077225A"/>
    <w:rsid w:val="00776631"/>
    <w:rsid w:val="00776B34"/>
    <w:rsid w:val="00777D0D"/>
    <w:rsid w:val="00777F56"/>
    <w:rsid w:val="00784318"/>
    <w:rsid w:val="00784DB4"/>
    <w:rsid w:val="00785114"/>
    <w:rsid w:val="00785136"/>
    <w:rsid w:val="007851F8"/>
    <w:rsid w:val="007856FF"/>
    <w:rsid w:val="0078614F"/>
    <w:rsid w:val="00786E46"/>
    <w:rsid w:val="00787753"/>
    <w:rsid w:val="00787C0C"/>
    <w:rsid w:val="00790946"/>
    <w:rsid w:val="007917F1"/>
    <w:rsid w:val="007919BE"/>
    <w:rsid w:val="0079214B"/>
    <w:rsid w:val="007922E4"/>
    <w:rsid w:val="007928A2"/>
    <w:rsid w:val="00793C7A"/>
    <w:rsid w:val="007941CD"/>
    <w:rsid w:val="007943D5"/>
    <w:rsid w:val="0079762F"/>
    <w:rsid w:val="00797F31"/>
    <w:rsid w:val="007A0109"/>
    <w:rsid w:val="007A0325"/>
    <w:rsid w:val="007A0DC6"/>
    <w:rsid w:val="007A11F6"/>
    <w:rsid w:val="007A25BE"/>
    <w:rsid w:val="007A34C9"/>
    <w:rsid w:val="007A3FC4"/>
    <w:rsid w:val="007A43C8"/>
    <w:rsid w:val="007A6E0E"/>
    <w:rsid w:val="007A6E44"/>
    <w:rsid w:val="007B1FB6"/>
    <w:rsid w:val="007B20BE"/>
    <w:rsid w:val="007B2BD5"/>
    <w:rsid w:val="007B2DBF"/>
    <w:rsid w:val="007B31F6"/>
    <w:rsid w:val="007B3608"/>
    <w:rsid w:val="007B3839"/>
    <w:rsid w:val="007B3E34"/>
    <w:rsid w:val="007B45B5"/>
    <w:rsid w:val="007B5B04"/>
    <w:rsid w:val="007B5B2B"/>
    <w:rsid w:val="007B5DE1"/>
    <w:rsid w:val="007B636F"/>
    <w:rsid w:val="007B740A"/>
    <w:rsid w:val="007B744E"/>
    <w:rsid w:val="007C0A96"/>
    <w:rsid w:val="007C0E04"/>
    <w:rsid w:val="007C151B"/>
    <w:rsid w:val="007C25C5"/>
    <w:rsid w:val="007C2AB1"/>
    <w:rsid w:val="007C2E82"/>
    <w:rsid w:val="007C5794"/>
    <w:rsid w:val="007C57F0"/>
    <w:rsid w:val="007C5AA5"/>
    <w:rsid w:val="007C5F56"/>
    <w:rsid w:val="007C70E4"/>
    <w:rsid w:val="007C71BB"/>
    <w:rsid w:val="007C792B"/>
    <w:rsid w:val="007D0228"/>
    <w:rsid w:val="007D04CB"/>
    <w:rsid w:val="007D0750"/>
    <w:rsid w:val="007D1596"/>
    <w:rsid w:val="007D2FF9"/>
    <w:rsid w:val="007D3A14"/>
    <w:rsid w:val="007D3A95"/>
    <w:rsid w:val="007D491B"/>
    <w:rsid w:val="007D5CF4"/>
    <w:rsid w:val="007D5D5C"/>
    <w:rsid w:val="007D6779"/>
    <w:rsid w:val="007E0828"/>
    <w:rsid w:val="007E13ED"/>
    <w:rsid w:val="007E1406"/>
    <w:rsid w:val="007E1C42"/>
    <w:rsid w:val="007E26AC"/>
    <w:rsid w:val="007E474D"/>
    <w:rsid w:val="007E53E3"/>
    <w:rsid w:val="007E560B"/>
    <w:rsid w:val="007E58CA"/>
    <w:rsid w:val="007E63BD"/>
    <w:rsid w:val="007E734D"/>
    <w:rsid w:val="007E774E"/>
    <w:rsid w:val="007F29BA"/>
    <w:rsid w:val="007F2D8C"/>
    <w:rsid w:val="007F4A3A"/>
    <w:rsid w:val="007F4CE6"/>
    <w:rsid w:val="007F59BA"/>
    <w:rsid w:val="007F62DA"/>
    <w:rsid w:val="007F6A58"/>
    <w:rsid w:val="007F72E4"/>
    <w:rsid w:val="00800CF5"/>
    <w:rsid w:val="00802297"/>
    <w:rsid w:val="008023B4"/>
    <w:rsid w:val="0080294E"/>
    <w:rsid w:val="00803437"/>
    <w:rsid w:val="00803918"/>
    <w:rsid w:val="008040E0"/>
    <w:rsid w:val="0080617D"/>
    <w:rsid w:val="00806952"/>
    <w:rsid w:val="00806BE1"/>
    <w:rsid w:val="00807660"/>
    <w:rsid w:val="00810204"/>
    <w:rsid w:val="0081076E"/>
    <w:rsid w:val="00810B4D"/>
    <w:rsid w:val="0081172B"/>
    <w:rsid w:val="0081233A"/>
    <w:rsid w:val="00812F48"/>
    <w:rsid w:val="00813CD5"/>
    <w:rsid w:val="008142DC"/>
    <w:rsid w:val="008148EC"/>
    <w:rsid w:val="00817429"/>
    <w:rsid w:val="0081773C"/>
    <w:rsid w:val="0082058F"/>
    <w:rsid w:val="00821224"/>
    <w:rsid w:val="008224ED"/>
    <w:rsid w:val="00822AAC"/>
    <w:rsid w:val="00823404"/>
    <w:rsid w:val="0082374D"/>
    <w:rsid w:val="00824114"/>
    <w:rsid w:val="008251B8"/>
    <w:rsid w:val="008265C2"/>
    <w:rsid w:val="00827A13"/>
    <w:rsid w:val="008304F9"/>
    <w:rsid w:val="00831F1C"/>
    <w:rsid w:val="00833ABD"/>
    <w:rsid w:val="00834A3D"/>
    <w:rsid w:val="008358D7"/>
    <w:rsid w:val="0083598C"/>
    <w:rsid w:val="00836222"/>
    <w:rsid w:val="008364C8"/>
    <w:rsid w:val="00836548"/>
    <w:rsid w:val="00836726"/>
    <w:rsid w:val="00837448"/>
    <w:rsid w:val="00837856"/>
    <w:rsid w:val="00843B49"/>
    <w:rsid w:val="00843C7B"/>
    <w:rsid w:val="008443D2"/>
    <w:rsid w:val="008454E5"/>
    <w:rsid w:val="00845B86"/>
    <w:rsid w:val="00847B12"/>
    <w:rsid w:val="00847CCB"/>
    <w:rsid w:val="00847EB7"/>
    <w:rsid w:val="00850869"/>
    <w:rsid w:val="008514A7"/>
    <w:rsid w:val="00851B68"/>
    <w:rsid w:val="00852B7D"/>
    <w:rsid w:val="008540AE"/>
    <w:rsid w:val="008541C2"/>
    <w:rsid w:val="00854DE2"/>
    <w:rsid w:val="008555C0"/>
    <w:rsid w:val="00856044"/>
    <w:rsid w:val="00856127"/>
    <w:rsid w:val="0085633D"/>
    <w:rsid w:val="00857220"/>
    <w:rsid w:val="0085735E"/>
    <w:rsid w:val="00857698"/>
    <w:rsid w:val="00857D46"/>
    <w:rsid w:val="00860033"/>
    <w:rsid w:val="00861EC6"/>
    <w:rsid w:val="0086256E"/>
    <w:rsid w:val="00862E53"/>
    <w:rsid w:val="008636DC"/>
    <w:rsid w:val="008645C9"/>
    <w:rsid w:val="00866003"/>
    <w:rsid w:val="00870088"/>
    <w:rsid w:val="0087063C"/>
    <w:rsid w:val="00870BCC"/>
    <w:rsid w:val="00871B16"/>
    <w:rsid w:val="00873180"/>
    <w:rsid w:val="00873EFE"/>
    <w:rsid w:val="00877C05"/>
    <w:rsid w:val="00881A88"/>
    <w:rsid w:val="00882359"/>
    <w:rsid w:val="0088358C"/>
    <w:rsid w:val="00884FFC"/>
    <w:rsid w:val="00885D66"/>
    <w:rsid w:val="00886131"/>
    <w:rsid w:val="00886631"/>
    <w:rsid w:val="00886C37"/>
    <w:rsid w:val="00887243"/>
    <w:rsid w:val="008874F8"/>
    <w:rsid w:val="00887D3D"/>
    <w:rsid w:val="00890354"/>
    <w:rsid w:val="00890693"/>
    <w:rsid w:val="00891FAB"/>
    <w:rsid w:val="00893364"/>
    <w:rsid w:val="00893612"/>
    <w:rsid w:val="008938E8"/>
    <w:rsid w:val="00893A60"/>
    <w:rsid w:val="00893CA1"/>
    <w:rsid w:val="0089402F"/>
    <w:rsid w:val="00894373"/>
    <w:rsid w:val="008945C6"/>
    <w:rsid w:val="0089463E"/>
    <w:rsid w:val="00895029"/>
    <w:rsid w:val="008964FD"/>
    <w:rsid w:val="00896758"/>
    <w:rsid w:val="00896F69"/>
    <w:rsid w:val="008972A4"/>
    <w:rsid w:val="008A086F"/>
    <w:rsid w:val="008A0CD9"/>
    <w:rsid w:val="008A0D00"/>
    <w:rsid w:val="008A1454"/>
    <w:rsid w:val="008A17D0"/>
    <w:rsid w:val="008A1C60"/>
    <w:rsid w:val="008A3389"/>
    <w:rsid w:val="008A33EE"/>
    <w:rsid w:val="008A3A63"/>
    <w:rsid w:val="008A5342"/>
    <w:rsid w:val="008A54CE"/>
    <w:rsid w:val="008A63DB"/>
    <w:rsid w:val="008A6763"/>
    <w:rsid w:val="008B116E"/>
    <w:rsid w:val="008B335C"/>
    <w:rsid w:val="008B52C8"/>
    <w:rsid w:val="008B5BA1"/>
    <w:rsid w:val="008B5CC7"/>
    <w:rsid w:val="008C10B8"/>
    <w:rsid w:val="008C2764"/>
    <w:rsid w:val="008C2E80"/>
    <w:rsid w:val="008C30B2"/>
    <w:rsid w:val="008C3481"/>
    <w:rsid w:val="008C50FE"/>
    <w:rsid w:val="008C7748"/>
    <w:rsid w:val="008C78DE"/>
    <w:rsid w:val="008C7D02"/>
    <w:rsid w:val="008D145C"/>
    <w:rsid w:val="008D1CD3"/>
    <w:rsid w:val="008D2C72"/>
    <w:rsid w:val="008D364D"/>
    <w:rsid w:val="008D57E8"/>
    <w:rsid w:val="008E175F"/>
    <w:rsid w:val="008E1899"/>
    <w:rsid w:val="008E1AB8"/>
    <w:rsid w:val="008E1B1E"/>
    <w:rsid w:val="008E1BBB"/>
    <w:rsid w:val="008E21E4"/>
    <w:rsid w:val="008E2A9B"/>
    <w:rsid w:val="008E30E1"/>
    <w:rsid w:val="008E32FA"/>
    <w:rsid w:val="008E411F"/>
    <w:rsid w:val="008E49FE"/>
    <w:rsid w:val="008E6C4D"/>
    <w:rsid w:val="008E6EBF"/>
    <w:rsid w:val="008E7789"/>
    <w:rsid w:val="008E7B8B"/>
    <w:rsid w:val="008F00B2"/>
    <w:rsid w:val="008F1C80"/>
    <w:rsid w:val="008F294D"/>
    <w:rsid w:val="008F2D2D"/>
    <w:rsid w:val="008F364E"/>
    <w:rsid w:val="008F407F"/>
    <w:rsid w:val="008F4772"/>
    <w:rsid w:val="008F4CB9"/>
    <w:rsid w:val="008F62D1"/>
    <w:rsid w:val="008F6EC1"/>
    <w:rsid w:val="00900A7C"/>
    <w:rsid w:val="00900C93"/>
    <w:rsid w:val="00902138"/>
    <w:rsid w:val="00902546"/>
    <w:rsid w:val="00904034"/>
    <w:rsid w:val="00905331"/>
    <w:rsid w:val="0090597A"/>
    <w:rsid w:val="00905D1D"/>
    <w:rsid w:val="00906B76"/>
    <w:rsid w:val="0090797F"/>
    <w:rsid w:val="00907F2E"/>
    <w:rsid w:val="009109E5"/>
    <w:rsid w:val="00910BCD"/>
    <w:rsid w:val="009116CA"/>
    <w:rsid w:val="0091207D"/>
    <w:rsid w:val="009121BC"/>
    <w:rsid w:val="009139FC"/>
    <w:rsid w:val="009143E8"/>
    <w:rsid w:val="00914B96"/>
    <w:rsid w:val="00917FDB"/>
    <w:rsid w:val="0092072D"/>
    <w:rsid w:val="009208E8"/>
    <w:rsid w:val="00920B6D"/>
    <w:rsid w:val="009216E5"/>
    <w:rsid w:val="00922BC3"/>
    <w:rsid w:val="00923552"/>
    <w:rsid w:val="00923E15"/>
    <w:rsid w:val="00923F60"/>
    <w:rsid w:val="00924706"/>
    <w:rsid w:val="00924756"/>
    <w:rsid w:val="009303E8"/>
    <w:rsid w:val="00930D7B"/>
    <w:rsid w:val="009313AC"/>
    <w:rsid w:val="009347EE"/>
    <w:rsid w:val="00934A00"/>
    <w:rsid w:val="00935A7B"/>
    <w:rsid w:val="00936238"/>
    <w:rsid w:val="0093695C"/>
    <w:rsid w:val="0093745D"/>
    <w:rsid w:val="00941412"/>
    <w:rsid w:val="0094204C"/>
    <w:rsid w:val="00943401"/>
    <w:rsid w:val="00945158"/>
    <w:rsid w:val="0094524A"/>
    <w:rsid w:val="00945464"/>
    <w:rsid w:val="00946AFE"/>
    <w:rsid w:val="00946DCA"/>
    <w:rsid w:val="00947C72"/>
    <w:rsid w:val="0095022B"/>
    <w:rsid w:val="00950BB5"/>
    <w:rsid w:val="00952815"/>
    <w:rsid w:val="00953668"/>
    <w:rsid w:val="00953876"/>
    <w:rsid w:val="00953B3D"/>
    <w:rsid w:val="00954625"/>
    <w:rsid w:val="0095541B"/>
    <w:rsid w:val="00955A89"/>
    <w:rsid w:val="00956C7D"/>
    <w:rsid w:val="00956CFC"/>
    <w:rsid w:val="00956D85"/>
    <w:rsid w:val="00960B16"/>
    <w:rsid w:val="00960C82"/>
    <w:rsid w:val="009610B1"/>
    <w:rsid w:val="0096196A"/>
    <w:rsid w:val="00964659"/>
    <w:rsid w:val="00965053"/>
    <w:rsid w:val="009650EB"/>
    <w:rsid w:val="00966773"/>
    <w:rsid w:val="009705D4"/>
    <w:rsid w:val="00970AE5"/>
    <w:rsid w:val="00971912"/>
    <w:rsid w:val="0097197E"/>
    <w:rsid w:val="009720B5"/>
    <w:rsid w:val="00973E9A"/>
    <w:rsid w:val="00975733"/>
    <w:rsid w:val="00975C04"/>
    <w:rsid w:val="00975D68"/>
    <w:rsid w:val="00976CBF"/>
    <w:rsid w:val="009818CE"/>
    <w:rsid w:val="00981FE4"/>
    <w:rsid w:val="0098213C"/>
    <w:rsid w:val="00983323"/>
    <w:rsid w:val="00983CA1"/>
    <w:rsid w:val="0098407F"/>
    <w:rsid w:val="009846AB"/>
    <w:rsid w:val="00984819"/>
    <w:rsid w:val="0098487A"/>
    <w:rsid w:val="00984BEF"/>
    <w:rsid w:val="0098571C"/>
    <w:rsid w:val="009866EB"/>
    <w:rsid w:val="00990958"/>
    <w:rsid w:val="00990C5E"/>
    <w:rsid w:val="00991E7D"/>
    <w:rsid w:val="00992478"/>
    <w:rsid w:val="0099297F"/>
    <w:rsid w:val="00992D60"/>
    <w:rsid w:val="00993186"/>
    <w:rsid w:val="009945D9"/>
    <w:rsid w:val="009952ED"/>
    <w:rsid w:val="00995CA9"/>
    <w:rsid w:val="009961DA"/>
    <w:rsid w:val="00996C3B"/>
    <w:rsid w:val="00996F2E"/>
    <w:rsid w:val="009A00F9"/>
    <w:rsid w:val="009A0397"/>
    <w:rsid w:val="009A073C"/>
    <w:rsid w:val="009A13B2"/>
    <w:rsid w:val="009A1A75"/>
    <w:rsid w:val="009A30C8"/>
    <w:rsid w:val="009A314E"/>
    <w:rsid w:val="009A33A5"/>
    <w:rsid w:val="009A40C5"/>
    <w:rsid w:val="009A49E6"/>
    <w:rsid w:val="009A4A42"/>
    <w:rsid w:val="009A51E4"/>
    <w:rsid w:val="009A638E"/>
    <w:rsid w:val="009A6942"/>
    <w:rsid w:val="009A7886"/>
    <w:rsid w:val="009B0089"/>
    <w:rsid w:val="009B0C31"/>
    <w:rsid w:val="009B2560"/>
    <w:rsid w:val="009B2591"/>
    <w:rsid w:val="009B2803"/>
    <w:rsid w:val="009B3067"/>
    <w:rsid w:val="009B41B5"/>
    <w:rsid w:val="009B766C"/>
    <w:rsid w:val="009C07E7"/>
    <w:rsid w:val="009C0C0F"/>
    <w:rsid w:val="009C228B"/>
    <w:rsid w:val="009C2F76"/>
    <w:rsid w:val="009C4A2B"/>
    <w:rsid w:val="009C4B96"/>
    <w:rsid w:val="009C4D85"/>
    <w:rsid w:val="009C517D"/>
    <w:rsid w:val="009C7EB4"/>
    <w:rsid w:val="009D0369"/>
    <w:rsid w:val="009D0AE0"/>
    <w:rsid w:val="009D0C7F"/>
    <w:rsid w:val="009D0CBA"/>
    <w:rsid w:val="009D1B97"/>
    <w:rsid w:val="009D1BF5"/>
    <w:rsid w:val="009D1D74"/>
    <w:rsid w:val="009D3419"/>
    <w:rsid w:val="009D402F"/>
    <w:rsid w:val="009D45FC"/>
    <w:rsid w:val="009D574F"/>
    <w:rsid w:val="009D5A3B"/>
    <w:rsid w:val="009D620D"/>
    <w:rsid w:val="009D6940"/>
    <w:rsid w:val="009E0053"/>
    <w:rsid w:val="009E059B"/>
    <w:rsid w:val="009E0D13"/>
    <w:rsid w:val="009E0E45"/>
    <w:rsid w:val="009E0EEB"/>
    <w:rsid w:val="009E3B5D"/>
    <w:rsid w:val="009E4C2F"/>
    <w:rsid w:val="009E5532"/>
    <w:rsid w:val="009E58FE"/>
    <w:rsid w:val="009E5A8B"/>
    <w:rsid w:val="009E67CC"/>
    <w:rsid w:val="009E7213"/>
    <w:rsid w:val="009E774A"/>
    <w:rsid w:val="009F1191"/>
    <w:rsid w:val="009F142C"/>
    <w:rsid w:val="009F162A"/>
    <w:rsid w:val="009F1B0C"/>
    <w:rsid w:val="009F42FF"/>
    <w:rsid w:val="009F4D72"/>
    <w:rsid w:val="009F584A"/>
    <w:rsid w:val="009F5C76"/>
    <w:rsid w:val="009F7C64"/>
    <w:rsid w:val="00A00771"/>
    <w:rsid w:val="00A00821"/>
    <w:rsid w:val="00A00D1B"/>
    <w:rsid w:val="00A028CA"/>
    <w:rsid w:val="00A030F4"/>
    <w:rsid w:val="00A04432"/>
    <w:rsid w:val="00A048FF"/>
    <w:rsid w:val="00A04C47"/>
    <w:rsid w:val="00A04C71"/>
    <w:rsid w:val="00A04FB0"/>
    <w:rsid w:val="00A060CD"/>
    <w:rsid w:val="00A07523"/>
    <w:rsid w:val="00A0767B"/>
    <w:rsid w:val="00A10991"/>
    <w:rsid w:val="00A10C40"/>
    <w:rsid w:val="00A1106A"/>
    <w:rsid w:val="00A11777"/>
    <w:rsid w:val="00A12633"/>
    <w:rsid w:val="00A12687"/>
    <w:rsid w:val="00A13B45"/>
    <w:rsid w:val="00A14928"/>
    <w:rsid w:val="00A166A5"/>
    <w:rsid w:val="00A2182B"/>
    <w:rsid w:val="00A23EEE"/>
    <w:rsid w:val="00A2421B"/>
    <w:rsid w:val="00A24754"/>
    <w:rsid w:val="00A24878"/>
    <w:rsid w:val="00A257E1"/>
    <w:rsid w:val="00A25819"/>
    <w:rsid w:val="00A25E84"/>
    <w:rsid w:val="00A25FFA"/>
    <w:rsid w:val="00A2627B"/>
    <w:rsid w:val="00A26610"/>
    <w:rsid w:val="00A3045F"/>
    <w:rsid w:val="00A327A2"/>
    <w:rsid w:val="00A32D99"/>
    <w:rsid w:val="00A336F4"/>
    <w:rsid w:val="00A33BAA"/>
    <w:rsid w:val="00A36A7B"/>
    <w:rsid w:val="00A370D0"/>
    <w:rsid w:val="00A403C2"/>
    <w:rsid w:val="00A40D37"/>
    <w:rsid w:val="00A42940"/>
    <w:rsid w:val="00A43375"/>
    <w:rsid w:val="00A433F1"/>
    <w:rsid w:val="00A4506D"/>
    <w:rsid w:val="00A45DE7"/>
    <w:rsid w:val="00A46919"/>
    <w:rsid w:val="00A46AB0"/>
    <w:rsid w:val="00A47371"/>
    <w:rsid w:val="00A510EB"/>
    <w:rsid w:val="00A52AD3"/>
    <w:rsid w:val="00A52B17"/>
    <w:rsid w:val="00A537CD"/>
    <w:rsid w:val="00A542D7"/>
    <w:rsid w:val="00A542ED"/>
    <w:rsid w:val="00A54539"/>
    <w:rsid w:val="00A5485D"/>
    <w:rsid w:val="00A54B6D"/>
    <w:rsid w:val="00A552BA"/>
    <w:rsid w:val="00A55420"/>
    <w:rsid w:val="00A5607B"/>
    <w:rsid w:val="00A57666"/>
    <w:rsid w:val="00A579AA"/>
    <w:rsid w:val="00A60DA3"/>
    <w:rsid w:val="00A61377"/>
    <w:rsid w:val="00A619D9"/>
    <w:rsid w:val="00A624AF"/>
    <w:rsid w:val="00A62F06"/>
    <w:rsid w:val="00A6466C"/>
    <w:rsid w:val="00A649AC"/>
    <w:rsid w:val="00A65C4B"/>
    <w:rsid w:val="00A6632B"/>
    <w:rsid w:val="00A66528"/>
    <w:rsid w:val="00A66739"/>
    <w:rsid w:val="00A673F0"/>
    <w:rsid w:val="00A674A4"/>
    <w:rsid w:val="00A679C3"/>
    <w:rsid w:val="00A67CA3"/>
    <w:rsid w:val="00A67F73"/>
    <w:rsid w:val="00A72656"/>
    <w:rsid w:val="00A72BBE"/>
    <w:rsid w:val="00A73CD1"/>
    <w:rsid w:val="00A74031"/>
    <w:rsid w:val="00A7518A"/>
    <w:rsid w:val="00A75AAC"/>
    <w:rsid w:val="00A764E7"/>
    <w:rsid w:val="00A7786E"/>
    <w:rsid w:val="00A80F1D"/>
    <w:rsid w:val="00A81039"/>
    <w:rsid w:val="00A81A02"/>
    <w:rsid w:val="00A833A6"/>
    <w:rsid w:val="00A83475"/>
    <w:rsid w:val="00A836F0"/>
    <w:rsid w:val="00A83FFD"/>
    <w:rsid w:val="00A847AA"/>
    <w:rsid w:val="00A84976"/>
    <w:rsid w:val="00A84977"/>
    <w:rsid w:val="00A854AD"/>
    <w:rsid w:val="00A86472"/>
    <w:rsid w:val="00A87EFF"/>
    <w:rsid w:val="00A87F6E"/>
    <w:rsid w:val="00A91B5D"/>
    <w:rsid w:val="00A91CE0"/>
    <w:rsid w:val="00A91EEF"/>
    <w:rsid w:val="00A921BC"/>
    <w:rsid w:val="00A92B5E"/>
    <w:rsid w:val="00A93660"/>
    <w:rsid w:val="00A93FD0"/>
    <w:rsid w:val="00A95259"/>
    <w:rsid w:val="00A95840"/>
    <w:rsid w:val="00A960C9"/>
    <w:rsid w:val="00A96388"/>
    <w:rsid w:val="00A970D2"/>
    <w:rsid w:val="00A9720B"/>
    <w:rsid w:val="00A9722C"/>
    <w:rsid w:val="00A973C5"/>
    <w:rsid w:val="00A97CE2"/>
    <w:rsid w:val="00A97D33"/>
    <w:rsid w:val="00AA0668"/>
    <w:rsid w:val="00AA2A43"/>
    <w:rsid w:val="00AA2C24"/>
    <w:rsid w:val="00AA3FFF"/>
    <w:rsid w:val="00AA75F8"/>
    <w:rsid w:val="00AA773C"/>
    <w:rsid w:val="00AA78A6"/>
    <w:rsid w:val="00AB0454"/>
    <w:rsid w:val="00AB1B71"/>
    <w:rsid w:val="00AB1E82"/>
    <w:rsid w:val="00AB2424"/>
    <w:rsid w:val="00AB3058"/>
    <w:rsid w:val="00AB30EF"/>
    <w:rsid w:val="00AB3A89"/>
    <w:rsid w:val="00AB4562"/>
    <w:rsid w:val="00AB4D0A"/>
    <w:rsid w:val="00AB6290"/>
    <w:rsid w:val="00AB6BF1"/>
    <w:rsid w:val="00AB728E"/>
    <w:rsid w:val="00AB73A6"/>
    <w:rsid w:val="00AC0FA1"/>
    <w:rsid w:val="00AC12AC"/>
    <w:rsid w:val="00AC1B3A"/>
    <w:rsid w:val="00AC27D6"/>
    <w:rsid w:val="00AC3683"/>
    <w:rsid w:val="00AC4271"/>
    <w:rsid w:val="00AC431C"/>
    <w:rsid w:val="00AC4C13"/>
    <w:rsid w:val="00AC569D"/>
    <w:rsid w:val="00AC6129"/>
    <w:rsid w:val="00AC6C5C"/>
    <w:rsid w:val="00AC6C7A"/>
    <w:rsid w:val="00AC754C"/>
    <w:rsid w:val="00AD0652"/>
    <w:rsid w:val="00AD3CDB"/>
    <w:rsid w:val="00AD41BD"/>
    <w:rsid w:val="00AD434C"/>
    <w:rsid w:val="00AD4F23"/>
    <w:rsid w:val="00AD4F68"/>
    <w:rsid w:val="00AD52E4"/>
    <w:rsid w:val="00AD5E44"/>
    <w:rsid w:val="00AD692F"/>
    <w:rsid w:val="00AD73F3"/>
    <w:rsid w:val="00AD7EBF"/>
    <w:rsid w:val="00AE17F5"/>
    <w:rsid w:val="00AE20DA"/>
    <w:rsid w:val="00AE2C49"/>
    <w:rsid w:val="00AE4A83"/>
    <w:rsid w:val="00AE55F3"/>
    <w:rsid w:val="00AE67E7"/>
    <w:rsid w:val="00AE722A"/>
    <w:rsid w:val="00AE7A24"/>
    <w:rsid w:val="00AF03C3"/>
    <w:rsid w:val="00AF03DA"/>
    <w:rsid w:val="00AF13B6"/>
    <w:rsid w:val="00AF1E3F"/>
    <w:rsid w:val="00AF2278"/>
    <w:rsid w:val="00AF365B"/>
    <w:rsid w:val="00AF389A"/>
    <w:rsid w:val="00AF40FE"/>
    <w:rsid w:val="00AF5CB8"/>
    <w:rsid w:val="00AF6811"/>
    <w:rsid w:val="00AF7091"/>
    <w:rsid w:val="00AF72E9"/>
    <w:rsid w:val="00B003F0"/>
    <w:rsid w:val="00B00EDB"/>
    <w:rsid w:val="00B01386"/>
    <w:rsid w:val="00B020FB"/>
    <w:rsid w:val="00B021F5"/>
    <w:rsid w:val="00B047BD"/>
    <w:rsid w:val="00B05563"/>
    <w:rsid w:val="00B05DC3"/>
    <w:rsid w:val="00B06849"/>
    <w:rsid w:val="00B06DEA"/>
    <w:rsid w:val="00B073CA"/>
    <w:rsid w:val="00B07692"/>
    <w:rsid w:val="00B0792D"/>
    <w:rsid w:val="00B07E2E"/>
    <w:rsid w:val="00B11A26"/>
    <w:rsid w:val="00B12283"/>
    <w:rsid w:val="00B12960"/>
    <w:rsid w:val="00B133B9"/>
    <w:rsid w:val="00B14043"/>
    <w:rsid w:val="00B1423D"/>
    <w:rsid w:val="00B14D76"/>
    <w:rsid w:val="00B14ECA"/>
    <w:rsid w:val="00B16247"/>
    <w:rsid w:val="00B176E4"/>
    <w:rsid w:val="00B17848"/>
    <w:rsid w:val="00B17E31"/>
    <w:rsid w:val="00B20234"/>
    <w:rsid w:val="00B203BA"/>
    <w:rsid w:val="00B2096E"/>
    <w:rsid w:val="00B21E05"/>
    <w:rsid w:val="00B249A7"/>
    <w:rsid w:val="00B24C07"/>
    <w:rsid w:val="00B25C0F"/>
    <w:rsid w:val="00B26218"/>
    <w:rsid w:val="00B262EC"/>
    <w:rsid w:val="00B26348"/>
    <w:rsid w:val="00B2646F"/>
    <w:rsid w:val="00B26D58"/>
    <w:rsid w:val="00B26DF3"/>
    <w:rsid w:val="00B26E0B"/>
    <w:rsid w:val="00B26E6C"/>
    <w:rsid w:val="00B27698"/>
    <w:rsid w:val="00B3030C"/>
    <w:rsid w:val="00B3053A"/>
    <w:rsid w:val="00B306F1"/>
    <w:rsid w:val="00B30950"/>
    <w:rsid w:val="00B30B69"/>
    <w:rsid w:val="00B310B4"/>
    <w:rsid w:val="00B32725"/>
    <w:rsid w:val="00B351DA"/>
    <w:rsid w:val="00B361F3"/>
    <w:rsid w:val="00B36CD8"/>
    <w:rsid w:val="00B3790E"/>
    <w:rsid w:val="00B405FE"/>
    <w:rsid w:val="00B41863"/>
    <w:rsid w:val="00B442F1"/>
    <w:rsid w:val="00B44E3D"/>
    <w:rsid w:val="00B45C06"/>
    <w:rsid w:val="00B45C44"/>
    <w:rsid w:val="00B45F3B"/>
    <w:rsid w:val="00B46DE1"/>
    <w:rsid w:val="00B47883"/>
    <w:rsid w:val="00B47B25"/>
    <w:rsid w:val="00B47E73"/>
    <w:rsid w:val="00B500D7"/>
    <w:rsid w:val="00B506DC"/>
    <w:rsid w:val="00B50A45"/>
    <w:rsid w:val="00B5117A"/>
    <w:rsid w:val="00B526FA"/>
    <w:rsid w:val="00B5310D"/>
    <w:rsid w:val="00B53266"/>
    <w:rsid w:val="00B54FF0"/>
    <w:rsid w:val="00B55413"/>
    <w:rsid w:val="00B601E0"/>
    <w:rsid w:val="00B60524"/>
    <w:rsid w:val="00B61F6A"/>
    <w:rsid w:val="00B62074"/>
    <w:rsid w:val="00B626D1"/>
    <w:rsid w:val="00B62E4A"/>
    <w:rsid w:val="00B63958"/>
    <w:rsid w:val="00B646DC"/>
    <w:rsid w:val="00B6527D"/>
    <w:rsid w:val="00B65859"/>
    <w:rsid w:val="00B679E6"/>
    <w:rsid w:val="00B67E37"/>
    <w:rsid w:val="00B7029E"/>
    <w:rsid w:val="00B703F6"/>
    <w:rsid w:val="00B70B7C"/>
    <w:rsid w:val="00B71128"/>
    <w:rsid w:val="00B713A2"/>
    <w:rsid w:val="00B7264F"/>
    <w:rsid w:val="00B73D70"/>
    <w:rsid w:val="00B74DB4"/>
    <w:rsid w:val="00B758EC"/>
    <w:rsid w:val="00B77A1A"/>
    <w:rsid w:val="00B80F5E"/>
    <w:rsid w:val="00B81B57"/>
    <w:rsid w:val="00B81ECC"/>
    <w:rsid w:val="00B82A00"/>
    <w:rsid w:val="00B82C6D"/>
    <w:rsid w:val="00B8351A"/>
    <w:rsid w:val="00B836B6"/>
    <w:rsid w:val="00B83764"/>
    <w:rsid w:val="00B83D53"/>
    <w:rsid w:val="00B83E77"/>
    <w:rsid w:val="00B83ECD"/>
    <w:rsid w:val="00B85054"/>
    <w:rsid w:val="00B8531E"/>
    <w:rsid w:val="00B859D9"/>
    <w:rsid w:val="00B85C76"/>
    <w:rsid w:val="00B86839"/>
    <w:rsid w:val="00B87861"/>
    <w:rsid w:val="00B90826"/>
    <w:rsid w:val="00B9446E"/>
    <w:rsid w:val="00B95C7A"/>
    <w:rsid w:val="00B95E24"/>
    <w:rsid w:val="00B96767"/>
    <w:rsid w:val="00B969F1"/>
    <w:rsid w:val="00BA0A8E"/>
    <w:rsid w:val="00BA0A9C"/>
    <w:rsid w:val="00BA0B66"/>
    <w:rsid w:val="00BA0DE1"/>
    <w:rsid w:val="00BA0EEF"/>
    <w:rsid w:val="00BA0FF1"/>
    <w:rsid w:val="00BA10B7"/>
    <w:rsid w:val="00BA1D6E"/>
    <w:rsid w:val="00BA306D"/>
    <w:rsid w:val="00BA444D"/>
    <w:rsid w:val="00BA47BC"/>
    <w:rsid w:val="00BA48BD"/>
    <w:rsid w:val="00BA718E"/>
    <w:rsid w:val="00BA762C"/>
    <w:rsid w:val="00BA789C"/>
    <w:rsid w:val="00BA7D2B"/>
    <w:rsid w:val="00BA7E3C"/>
    <w:rsid w:val="00BB1612"/>
    <w:rsid w:val="00BB2C13"/>
    <w:rsid w:val="00BB349E"/>
    <w:rsid w:val="00BB36E8"/>
    <w:rsid w:val="00BB454D"/>
    <w:rsid w:val="00BB5302"/>
    <w:rsid w:val="00BB5F53"/>
    <w:rsid w:val="00BB68CC"/>
    <w:rsid w:val="00BB70F6"/>
    <w:rsid w:val="00BB7467"/>
    <w:rsid w:val="00BB7564"/>
    <w:rsid w:val="00BB77C7"/>
    <w:rsid w:val="00BB7A64"/>
    <w:rsid w:val="00BC114A"/>
    <w:rsid w:val="00BC16C5"/>
    <w:rsid w:val="00BC50AE"/>
    <w:rsid w:val="00BC51FA"/>
    <w:rsid w:val="00BC526C"/>
    <w:rsid w:val="00BC646E"/>
    <w:rsid w:val="00BC688F"/>
    <w:rsid w:val="00BC77B8"/>
    <w:rsid w:val="00BD0434"/>
    <w:rsid w:val="00BD07B4"/>
    <w:rsid w:val="00BD0F85"/>
    <w:rsid w:val="00BD1874"/>
    <w:rsid w:val="00BD1D93"/>
    <w:rsid w:val="00BD3188"/>
    <w:rsid w:val="00BD331A"/>
    <w:rsid w:val="00BD3754"/>
    <w:rsid w:val="00BD3805"/>
    <w:rsid w:val="00BD384A"/>
    <w:rsid w:val="00BD3923"/>
    <w:rsid w:val="00BD436E"/>
    <w:rsid w:val="00BD4F72"/>
    <w:rsid w:val="00BD4FCB"/>
    <w:rsid w:val="00BD5992"/>
    <w:rsid w:val="00BD6CF6"/>
    <w:rsid w:val="00BD701F"/>
    <w:rsid w:val="00BD7370"/>
    <w:rsid w:val="00BE04F1"/>
    <w:rsid w:val="00BE09E6"/>
    <w:rsid w:val="00BE1214"/>
    <w:rsid w:val="00BE21F0"/>
    <w:rsid w:val="00BE31F2"/>
    <w:rsid w:val="00BE4B02"/>
    <w:rsid w:val="00BE4BE5"/>
    <w:rsid w:val="00BE554A"/>
    <w:rsid w:val="00BE5AD9"/>
    <w:rsid w:val="00BE5C10"/>
    <w:rsid w:val="00BE62B9"/>
    <w:rsid w:val="00BE6631"/>
    <w:rsid w:val="00BE7376"/>
    <w:rsid w:val="00BE7AB6"/>
    <w:rsid w:val="00BF0133"/>
    <w:rsid w:val="00BF036B"/>
    <w:rsid w:val="00BF0EB3"/>
    <w:rsid w:val="00BF1A1E"/>
    <w:rsid w:val="00BF2337"/>
    <w:rsid w:val="00BF3089"/>
    <w:rsid w:val="00BF3394"/>
    <w:rsid w:val="00BF34B2"/>
    <w:rsid w:val="00BF3739"/>
    <w:rsid w:val="00BF3ED3"/>
    <w:rsid w:val="00BF43E4"/>
    <w:rsid w:val="00BF5DA7"/>
    <w:rsid w:val="00BF5EB7"/>
    <w:rsid w:val="00BF6E9C"/>
    <w:rsid w:val="00BF7891"/>
    <w:rsid w:val="00BF7906"/>
    <w:rsid w:val="00BF7B83"/>
    <w:rsid w:val="00BF7D1E"/>
    <w:rsid w:val="00C004E8"/>
    <w:rsid w:val="00C0126C"/>
    <w:rsid w:val="00C014CB"/>
    <w:rsid w:val="00C01887"/>
    <w:rsid w:val="00C0196B"/>
    <w:rsid w:val="00C01D1D"/>
    <w:rsid w:val="00C029EB"/>
    <w:rsid w:val="00C03719"/>
    <w:rsid w:val="00C04334"/>
    <w:rsid w:val="00C04421"/>
    <w:rsid w:val="00C062FF"/>
    <w:rsid w:val="00C07562"/>
    <w:rsid w:val="00C07810"/>
    <w:rsid w:val="00C07D49"/>
    <w:rsid w:val="00C07E22"/>
    <w:rsid w:val="00C1028D"/>
    <w:rsid w:val="00C104FC"/>
    <w:rsid w:val="00C11B57"/>
    <w:rsid w:val="00C12488"/>
    <w:rsid w:val="00C12B69"/>
    <w:rsid w:val="00C12FDA"/>
    <w:rsid w:val="00C13558"/>
    <w:rsid w:val="00C1384A"/>
    <w:rsid w:val="00C13E28"/>
    <w:rsid w:val="00C158FB"/>
    <w:rsid w:val="00C15CD6"/>
    <w:rsid w:val="00C1783D"/>
    <w:rsid w:val="00C20730"/>
    <w:rsid w:val="00C212CD"/>
    <w:rsid w:val="00C21357"/>
    <w:rsid w:val="00C2170A"/>
    <w:rsid w:val="00C21858"/>
    <w:rsid w:val="00C21E4A"/>
    <w:rsid w:val="00C22FC9"/>
    <w:rsid w:val="00C2327F"/>
    <w:rsid w:val="00C2381F"/>
    <w:rsid w:val="00C24590"/>
    <w:rsid w:val="00C24748"/>
    <w:rsid w:val="00C2478F"/>
    <w:rsid w:val="00C24F43"/>
    <w:rsid w:val="00C2551C"/>
    <w:rsid w:val="00C27973"/>
    <w:rsid w:val="00C31DB7"/>
    <w:rsid w:val="00C33786"/>
    <w:rsid w:val="00C344A2"/>
    <w:rsid w:val="00C3453A"/>
    <w:rsid w:val="00C346D9"/>
    <w:rsid w:val="00C37A4B"/>
    <w:rsid w:val="00C37CD7"/>
    <w:rsid w:val="00C4156F"/>
    <w:rsid w:val="00C41641"/>
    <w:rsid w:val="00C416C5"/>
    <w:rsid w:val="00C4192A"/>
    <w:rsid w:val="00C42647"/>
    <w:rsid w:val="00C42801"/>
    <w:rsid w:val="00C43BF3"/>
    <w:rsid w:val="00C44941"/>
    <w:rsid w:val="00C463D9"/>
    <w:rsid w:val="00C51427"/>
    <w:rsid w:val="00C51CB2"/>
    <w:rsid w:val="00C51F8D"/>
    <w:rsid w:val="00C5280D"/>
    <w:rsid w:val="00C52FAD"/>
    <w:rsid w:val="00C538EC"/>
    <w:rsid w:val="00C547B7"/>
    <w:rsid w:val="00C55543"/>
    <w:rsid w:val="00C6053E"/>
    <w:rsid w:val="00C61823"/>
    <w:rsid w:val="00C624BA"/>
    <w:rsid w:val="00C64830"/>
    <w:rsid w:val="00C65195"/>
    <w:rsid w:val="00C658B5"/>
    <w:rsid w:val="00C6615A"/>
    <w:rsid w:val="00C66C05"/>
    <w:rsid w:val="00C67276"/>
    <w:rsid w:val="00C676D8"/>
    <w:rsid w:val="00C700AB"/>
    <w:rsid w:val="00C70FDE"/>
    <w:rsid w:val="00C714F9"/>
    <w:rsid w:val="00C71C88"/>
    <w:rsid w:val="00C72737"/>
    <w:rsid w:val="00C728BB"/>
    <w:rsid w:val="00C72E08"/>
    <w:rsid w:val="00C7418A"/>
    <w:rsid w:val="00C76AA8"/>
    <w:rsid w:val="00C76B2E"/>
    <w:rsid w:val="00C76DF7"/>
    <w:rsid w:val="00C80290"/>
    <w:rsid w:val="00C80F4D"/>
    <w:rsid w:val="00C81665"/>
    <w:rsid w:val="00C82096"/>
    <w:rsid w:val="00C82C17"/>
    <w:rsid w:val="00C839D0"/>
    <w:rsid w:val="00C83E1D"/>
    <w:rsid w:val="00C842C7"/>
    <w:rsid w:val="00C8445E"/>
    <w:rsid w:val="00C84D96"/>
    <w:rsid w:val="00C87648"/>
    <w:rsid w:val="00C90BDC"/>
    <w:rsid w:val="00C917D6"/>
    <w:rsid w:val="00C91F8C"/>
    <w:rsid w:val="00C92389"/>
    <w:rsid w:val="00C92E9D"/>
    <w:rsid w:val="00C9309C"/>
    <w:rsid w:val="00C93C1A"/>
    <w:rsid w:val="00C94542"/>
    <w:rsid w:val="00C94CD7"/>
    <w:rsid w:val="00C95125"/>
    <w:rsid w:val="00C9539B"/>
    <w:rsid w:val="00C961D0"/>
    <w:rsid w:val="00C97041"/>
    <w:rsid w:val="00CA0AD1"/>
    <w:rsid w:val="00CA0CBA"/>
    <w:rsid w:val="00CA1429"/>
    <w:rsid w:val="00CA1727"/>
    <w:rsid w:val="00CA1CDE"/>
    <w:rsid w:val="00CA1F4F"/>
    <w:rsid w:val="00CA23A5"/>
    <w:rsid w:val="00CA2496"/>
    <w:rsid w:val="00CA2B97"/>
    <w:rsid w:val="00CA31D2"/>
    <w:rsid w:val="00CA3910"/>
    <w:rsid w:val="00CA3D33"/>
    <w:rsid w:val="00CA4A0C"/>
    <w:rsid w:val="00CA5673"/>
    <w:rsid w:val="00CA6F70"/>
    <w:rsid w:val="00CA70EE"/>
    <w:rsid w:val="00CA7482"/>
    <w:rsid w:val="00CA7A5B"/>
    <w:rsid w:val="00CB0E02"/>
    <w:rsid w:val="00CB1334"/>
    <w:rsid w:val="00CB18CA"/>
    <w:rsid w:val="00CB2A01"/>
    <w:rsid w:val="00CB3658"/>
    <w:rsid w:val="00CB4FBC"/>
    <w:rsid w:val="00CB5A5B"/>
    <w:rsid w:val="00CC02F5"/>
    <w:rsid w:val="00CC143B"/>
    <w:rsid w:val="00CC1B17"/>
    <w:rsid w:val="00CC1E53"/>
    <w:rsid w:val="00CC3CB5"/>
    <w:rsid w:val="00CC5056"/>
    <w:rsid w:val="00CC5725"/>
    <w:rsid w:val="00CC5B31"/>
    <w:rsid w:val="00CD0032"/>
    <w:rsid w:val="00CD0087"/>
    <w:rsid w:val="00CD116D"/>
    <w:rsid w:val="00CD117C"/>
    <w:rsid w:val="00CD130D"/>
    <w:rsid w:val="00CD1468"/>
    <w:rsid w:val="00CD1B52"/>
    <w:rsid w:val="00CD4FA6"/>
    <w:rsid w:val="00CD5969"/>
    <w:rsid w:val="00CD66C6"/>
    <w:rsid w:val="00CD6FA8"/>
    <w:rsid w:val="00CD7D87"/>
    <w:rsid w:val="00CE0236"/>
    <w:rsid w:val="00CE1BC6"/>
    <w:rsid w:val="00CE31D6"/>
    <w:rsid w:val="00CE326F"/>
    <w:rsid w:val="00CE3AAB"/>
    <w:rsid w:val="00CE3DC8"/>
    <w:rsid w:val="00CE7228"/>
    <w:rsid w:val="00CE7C76"/>
    <w:rsid w:val="00CF00AD"/>
    <w:rsid w:val="00CF0DF9"/>
    <w:rsid w:val="00CF0F23"/>
    <w:rsid w:val="00CF25F5"/>
    <w:rsid w:val="00CF3D75"/>
    <w:rsid w:val="00CF3F81"/>
    <w:rsid w:val="00CF40E3"/>
    <w:rsid w:val="00CF5401"/>
    <w:rsid w:val="00CF587F"/>
    <w:rsid w:val="00CF5DF5"/>
    <w:rsid w:val="00CF6976"/>
    <w:rsid w:val="00CF72EB"/>
    <w:rsid w:val="00CF7BD4"/>
    <w:rsid w:val="00D00DFD"/>
    <w:rsid w:val="00D00F76"/>
    <w:rsid w:val="00D0152E"/>
    <w:rsid w:val="00D03F4D"/>
    <w:rsid w:val="00D078B9"/>
    <w:rsid w:val="00D10362"/>
    <w:rsid w:val="00D10B92"/>
    <w:rsid w:val="00D10C9E"/>
    <w:rsid w:val="00D119A4"/>
    <w:rsid w:val="00D11EB4"/>
    <w:rsid w:val="00D11FF1"/>
    <w:rsid w:val="00D1205F"/>
    <w:rsid w:val="00D12743"/>
    <w:rsid w:val="00D12A59"/>
    <w:rsid w:val="00D13303"/>
    <w:rsid w:val="00D14863"/>
    <w:rsid w:val="00D14CDF"/>
    <w:rsid w:val="00D156D2"/>
    <w:rsid w:val="00D15A27"/>
    <w:rsid w:val="00D167C5"/>
    <w:rsid w:val="00D2018A"/>
    <w:rsid w:val="00D207A4"/>
    <w:rsid w:val="00D20F0A"/>
    <w:rsid w:val="00D20F62"/>
    <w:rsid w:val="00D222FB"/>
    <w:rsid w:val="00D22951"/>
    <w:rsid w:val="00D2417D"/>
    <w:rsid w:val="00D24599"/>
    <w:rsid w:val="00D25603"/>
    <w:rsid w:val="00D258B4"/>
    <w:rsid w:val="00D2610A"/>
    <w:rsid w:val="00D26150"/>
    <w:rsid w:val="00D2648A"/>
    <w:rsid w:val="00D267DF"/>
    <w:rsid w:val="00D26B95"/>
    <w:rsid w:val="00D27275"/>
    <w:rsid w:val="00D27DF6"/>
    <w:rsid w:val="00D301AF"/>
    <w:rsid w:val="00D30CB7"/>
    <w:rsid w:val="00D310CB"/>
    <w:rsid w:val="00D31B56"/>
    <w:rsid w:val="00D3471E"/>
    <w:rsid w:val="00D347DA"/>
    <w:rsid w:val="00D3546C"/>
    <w:rsid w:val="00D368EC"/>
    <w:rsid w:val="00D4216E"/>
    <w:rsid w:val="00D42C2B"/>
    <w:rsid w:val="00D4324D"/>
    <w:rsid w:val="00D43361"/>
    <w:rsid w:val="00D43A2F"/>
    <w:rsid w:val="00D43D7B"/>
    <w:rsid w:val="00D44A0A"/>
    <w:rsid w:val="00D44EE4"/>
    <w:rsid w:val="00D45935"/>
    <w:rsid w:val="00D47DFB"/>
    <w:rsid w:val="00D5003B"/>
    <w:rsid w:val="00D51954"/>
    <w:rsid w:val="00D519A4"/>
    <w:rsid w:val="00D51ED6"/>
    <w:rsid w:val="00D52261"/>
    <w:rsid w:val="00D52351"/>
    <w:rsid w:val="00D528D2"/>
    <w:rsid w:val="00D53436"/>
    <w:rsid w:val="00D53D06"/>
    <w:rsid w:val="00D53F1B"/>
    <w:rsid w:val="00D55268"/>
    <w:rsid w:val="00D55C86"/>
    <w:rsid w:val="00D564E4"/>
    <w:rsid w:val="00D5774F"/>
    <w:rsid w:val="00D60039"/>
    <w:rsid w:val="00D6107A"/>
    <w:rsid w:val="00D615BB"/>
    <w:rsid w:val="00D62B64"/>
    <w:rsid w:val="00D62E8C"/>
    <w:rsid w:val="00D63962"/>
    <w:rsid w:val="00D64BF6"/>
    <w:rsid w:val="00D64D11"/>
    <w:rsid w:val="00D66C96"/>
    <w:rsid w:val="00D674C0"/>
    <w:rsid w:val="00D705DA"/>
    <w:rsid w:val="00D71209"/>
    <w:rsid w:val="00D73020"/>
    <w:rsid w:val="00D7306F"/>
    <w:rsid w:val="00D74010"/>
    <w:rsid w:val="00D741CE"/>
    <w:rsid w:val="00D747C5"/>
    <w:rsid w:val="00D74BA4"/>
    <w:rsid w:val="00D75A99"/>
    <w:rsid w:val="00D7739C"/>
    <w:rsid w:val="00D81025"/>
    <w:rsid w:val="00D81B73"/>
    <w:rsid w:val="00D82645"/>
    <w:rsid w:val="00D82E97"/>
    <w:rsid w:val="00D837EA"/>
    <w:rsid w:val="00D84735"/>
    <w:rsid w:val="00D84FAD"/>
    <w:rsid w:val="00D86AA8"/>
    <w:rsid w:val="00D87341"/>
    <w:rsid w:val="00D874F0"/>
    <w:rsid w:val="00D87E69"/>
    <w:rsid w:val="00D909A7"/>
    <w:rsid w:val="00D926F9"/>
    <w:rsid w:val="00D930D9"/>
    <w:rsid w:val="00D93AE0"/>
    <w:rsid w:val="00D93C64"/>
    <w:rsid w:val="00D9518B"/>
    <w:rsid w:val="00D9736F"/>
    <w:rsid w:val="00DA02E7"/>
    <w:rsid w:val="00DA0816"/>
    <w:rsid w:val="00DA0917"/>
    <w:rsid w:val="00DA0BA9"/>
    <w:rsid w:val="00DA1A0B"/>
    <w:rsid w:val="00DA2079"/>
    <w:rsid w:val="00DA26DE"/>
    <w:rsid w:val="00DA2801"/>
    <w:rsid w:val="00DA412F"/>
    <w:rsid w:val="00DA4569"/>
    <w:rsid w:val="00DA4A32"/>
    <w:rsid w:val="00DA4B47"/>
    <w:rsid w:val="00DA4CE3"/>
    <w:rsid w:val="00DA550A"/>
    <w:rsid w:val="00DA58FC"/>
    <w:rsid w:val="00DA5EE9"/>
    <w:rsid w:val="00DA6DBF"/>
    <w:rsid w:val="00DB0068"/>
    <w:rsid w:val="00DB17A6"/>
    <w:rsid w:val="00DB1CA1"/>
    <w:rsid w:val="00DB3F03"/>
    <w:rsid w:val="00DB4B08"/>
    <w:rsid w:val="00DB4F23"/>
    <w:rsid w:val="00DB5D36"/>
    <w:rsid w:val="00DB605B"/>
    <w:rsid w:val="00DB6AF2"/>
    <w:rsid w:val="00DB7370"/>
    <w:rsid w:val="00DC03DB"/>
    <w:rsid w:val="00DC1534"/>
    <w:rsid w:val="00DC17C2"/>
    <w:rsid w:val="00DC22C6"/>
    <w:rsid w:val="00DC2789"/>
    <w:rsid w:val="00DC32C6"/>
    <w:rsid w:val="00DC3E59"/>
    <w:rsid w:val="00DC4A89"/>
    <w:rsid w:val="00DC5422"/>
    <w:rsid w:val="00DC60CD"/>
    <w:rsid w:val="00DD09F5"/>
    <w:rsid w:val="00DD10E8"/>
    <w:rsid w:val="00DD1CD8"/>
    <w:rsid w:val="00DD4EF4"/>
    <w:rsid w:val="00DD55F9"/>
    <w:rsid w:val="00DD65CB"/>
    <w:rsid w:val="00DD6E0E"/>
    <w:rsid w:val="00DD7F61"/>
    <w:rsid w:val="00DE277D"/>
    <w:rsid w:val="00DE32BB"/>
    <w:rsid w:val="00DE35FF"/>
    <w:rsid w:val="00DE4296"/>
    <w:rsid w:val="00DE6D99"/>
    <w:rsid w:val="00DF0527"/>
    <w:rsid w:val="00DF52E0"/>
    <w:rsid w:val="00DF5D88"/>
    <w:rsid w:val="00DF6D78"/>
    <w:rsid w:val="00E001B0"/>
    <w:rsid w:val="00E006E2"/>
    <w:rsid w:val="00E00C42"/>
    <w:rsid w:val="00E01121"/>
    <w:rsid w:val="00E0181A"/>
    <w:rsid w:val="00E01A18"/>
    <w:rsid w:val="00E01B3B"/>
    <w:rsid w:val="00E03F04"/>
    <w:rsid w:val="00E04435"/>
    <w:rsid w:val="00E04EE5"/>
    <w:rsid w:val="00E04FA8"/>
    <w:rsid w:val="00E05DAE"/>
    <w:rsid w:val="00E060A8"/>
    <w:rsid w:val="00E115D1"/>
    <w:rsid w:val="00E118F5"/>
    <w:rsid w:val="00E12F78"/>
    <w:rsid w:val="00E1372B"/>
    <w:rsid w:val="00E13CF5"/>
    <w:rsid w:val="00E14E33"/>
    <w:rsid w:val="00E15E3E"/>
    <w:rsid w:val="00E16C53"/>
    <w:rsid w:val="00E17797"/>
    <w:rsid w:val="00E17BD0"/>
    <w:rsid w:val="00E2064E"/>
    <w:rsid w:val="00E211FF"/>
    <w:rsid w:val="00E2172D"/>
    <w:rsid w:val="00E21A84"/>
    <w:rsid w:val="00E2262C"/>
    <w:rsid w:val="00E2270E"/>
    <w:rsid w:val="00E22FA2"/>
    <w:rsid w:val="00E23B5C"/>
    <w:rsid w:val="00E24388"/>
    <w:rsid w:val="00E2541E"/>
    <w:rsid w:val="00E26FC9"/>
    <w:rsid w:val="00E27811"/>
    <w:rsid w:val="00E27D67"/>
    <w:rsid w:val="00E3007A"/>
    <w:rsid w:val="00E32C90"/>
    <w:rsid w:val="00E33617"/>
    <w:rsid w:val="00E33B14"/>
    <w:rsid w:val="00E33C39"/>
    <w:rsid w:val="00E343F5"/>
    <w:rsid w:val="00E34FB1"/>
    <w:rsid w:val="00E35D85"/>
    <w:rsid w:val="00E3725A"/>
    <w:rsid w:val="00E374CC"/>
    <w:rsid w:val="00E374F6"/>
    <w:rsid w:val="00E4012F"/>
    <w:rsid w:val="00E409ED"/>
    <w:rsid w:val="00E412DA"/>
    <w:rsid w:val="00E42EA3"/>
    <w:rsid w:val="00E42EFD"/>
    <w:rsid w:val="00E43132"/>
    <w:rsid w:val="00E43C2D"/>
    <w:rsid w:val="00E43DD6"/>
    <w:rsid w:val="00E440C8"/>
    <w:rsid w:val="00E44CCA"/>
    <w:rsid w:val="00E45068"/>
    <w:rsid w:val="00E45090"/>
    <w:rsid w:val="00E45FCF"/>
    <w:rsid w:val="00E46064"/>
    <w:rsid w:val="00E46223"/>
    <w:rsid w:val="00E503D7"/>
    <w:rsid w:val="00E50BB3"/>
    <w:rsid w:val="00E514F2"/>
    <w:rsid w:val="00E51A6F"/>
    <w:rsid w:val="00E52162"/>
    <w:rsid w:val="00E53508"/>
    <w:rsid w:val="00E53BBE"/>
    <w:rsid w:val="00E54C1A"/>
    <w:rsid w:val="00E55091"/>
    <w:rsid w:val="00E5524C"/>
    <w:rsid w:val="00E558D1"/>
    <w:rsid w:val="00E559B7"/>
    <w:rsid w:val="00E56619"/>
    <w:rsid w:val="00E56E5B"/>
    <w:rsid w:val="00E5790F"/>
    <w:rsid w:val="00E60672"/>
    <w:rsid w:val="00E6119E"/>
    <w:rsid w:val="00E61B81"/>
    <w:rsid w:val="00E630DE"/>
    <w:rsid w:val="00E633CB"/>
    <w:rsid w:val="00E63747"/>
    <w:rsid w:val="00E64052"/>
    <w:rsid w:val="00E64D8C"/>
    <w:rsid w:val="00E64E4C"/>
    <w:rsid w:val="00E651A5"/>
    <w:rsid w:val="00E67158"/>
    <w:rsid w:val="00E67620"/>
    <w:rsid w:val="00E7165B"/>
    <w:rsid w:val="00E71861"/>
    <w:rsid w:val="00E71D07"/>
    <w:rsid w:val="00E731BE"/>
    <w:rsid w:val="00E760D3"/>
    <w:rsid w:val="00E76D5C"/>
    <w:rsid w:val="00E77522"/>
    <w:rsid w:val="00E7760C"/>
    <w:rsid w:val="00E779E8"/>
    <w:rsid w:val="00E80DBD"/>
    <w:rsid w:val="00E81C10"/>
    <w:rsid w:val="00E83980"/>
    <w:rsid w:val="00E83F7B"/>
    <w:rsid w:val="00E843FF"/>
    <w:rsid w:val="00E84462"/>
    <w:rsid w:val="00E844BD"/>
    <w:rsid w:val="00E84C8A"/>
    <w:rsid w:val="00E84DD5"/>
    <w:rsid w:val="00E8508B"/>
    <w:rsid w:val="00E85171"/>
    <w:rsid w:val="00E85311"/>
    <w:rsid w:val="00E855B0"/>
    <w:rsid w:val="00E861C1"/>
    <w:rsid w:val="00E87F82"/>
    <w:rsid w:val="00E90603"/>
    <w:rsid w:val="00E90974"/>
    <w:rsid w:val="00E9116E"/>
    <w:rsid w:val="00E911A6"/>
    <w:rsid w:val="00E9261A"/>
    <w:rsid w:val="00E9281D"/>
    <w:rsid w:val="00E92FAF"/>
    <w:rsid w:val="00E93827"/>
    <w:rsid w:val="00E94BCA"/>
    <w:rsid w:val="00E958DA"/>
    <w:rsid w:val="00E95DA6"/>
    <w:rsid w:val="00EA03B0"/>
    <w:rsid w:val="00EA0488"/>
    <w:rsid w:val="00EA12C8"/>
    <w:rsid w:val="00EA131F"/>
    <w:rsid w:val="00EA1E61"/>
    <w:rsid w:val="00EA2124"/>
    <w:rsid w:val="00EA27A4"/>
    <w:rsid w:val="00EA3348"/>
    <w:rsid w:val="00EA3F24"/>
    <w:rsid w:val="00EA57BE"/>
    <w:rsid w:val="00EA5942"/>
    <w:rsid w:val="00EA5E05"/>
    <w:rsid w:val="00EA66AA"/>
    <w:rsid w:val="00EB067E"/>
    <w:rsid w:val="00EB1AEE"/>
    <w:rsid w:val="00EB2399"/>
    <w:rsid w:val="00EB2642"/>
    <w:rsid w:val="00EB2C5C"/>
    <w:rsid w:val="00EB3022"/>
    <w:rsid w:val="00EB3641"/>
    <w:rsid w:val="00EB413E"/>
    <w:rsid w:val="00EB43C6"/>
    <w:rsid w:val="00EB4B42"/>
    <w:rsid w:val="00EB4F11"/>
    <w:rsid w:val="00EB5AA5"/>
    <w:rsid w:val="00EB6106"/>
    <w:rsid w:val="00EB778E"/>
    <w:rsid w:val="00EB7F4C"/>
    <w:rsid w:val="00EC055A"/>
    <w:rsid w:val="00EC08DE"/>
    <w:rsid w:val="00EC115D"/>
    <w:rsid w:val="00EC281C"/>
    <w:rsid w:val="00EC2D79"/>
    <w:rsid w:val="00EC3189"/>
    <w:rsid w:val="00EC3D0F"/>
    <w:rsid w:val="00EC4E5A"/>
    <w:rsid w:val="00EC5176"/>
    <w:rsid w:val="00EC57B9"/>
    <w:rsid w:val="00EC6561"/>
    <w:rsid w:val="00EC6F2E"/>
    <w:rsid w:val="00EC78C6"/>
    <w:rsid w:val="00EC79F8"/>
    <w:rsid w:val="00ED0624"/>
    <w:rsid w:val="00ED3375"/>
    <w:rsid w:val="00ED4C89"/>
    <w:rsid w:val="00ED5A68"/>
    <w:rsid w:val="00ED6752"/>
    <w:rsid w:val="00ED7019"/>
    <w:rsid w:val="00ED70B3"/>
    <w:rsid w:val="00ED7A99"/>
    <w:rsid w:val="00EE03FF"/>
    <w:rsid w:val="00EE30E2"/>
    <w:rsid w:val="00EE4C65"/>
    <w:rsid w:val="00EE53A5"/>
    <w:rsid w:val="00EE6320"/>
    <w:rsid w:val="00EE63F6"/>
    <w:rsid w:val="00EE772C"/>
    <w:rsid w:val="00EF2085"/>
    <w:rsid w:val="00EF250D"/>
    <w:rsid w:val="00EF31B1"/>
    <w:rsid w:val="00EF4102"/>
    <w:rsid w:val="00EF46B2"/>
    <w:rsid w:val="00EF4794"/>
    <w:rsid w:val="00EF4B9E"/>
    <w:rsid w:val="00EF672C"/>
    <w:rsid w:val="00EF7129"/>
    <w:rsid w:val="00EF786E"/>
    <w:rsid w:val="00EF7E4D"/>
    <w:rsid w:val="00EF7F6B"/>
    <w:rsid w:val="00F00404"/>
    <w:rsid w:val="00F00F8F"/>
    <w:rsid w:val="00F01271"/>
    <w:rsid w:val="00F01E8B"/>
    <w:rsid w:val="00F02D50"/>
    <w:rsid w:val="00F02E99"/>
    <w:rsid w:val="00F036D7"/>
    <w:rsid w:val="00F04E4D"/>
    <w:rsid w:val="00F06692"/>
    <w:rsid w:val="00F06FF3"/>
    <w:rsid w:val="00F103F8"/>
    <w:rsid w:val="00F10E31"/>
    <w:rsid w:val="00F11119"/>
    <w:rsid w:val="00F1178D"/>
    <w:rsid w:val="00F11978"/>
    <w:rsid w:val="00F119DC"/>
    <w:rsid w:val="00F12EB3"/>
    <w:rsid w:val="00F1425A"/>
    <w:rsid w:val="00F152AD"/>
    <w:rsid w:val="00F16257"/>
    <w:rsid w:val="00F169E5"/>
    <w:rsid w:val="00F17089"/>
    <w:rsid w:val="00F21E93"/>
    <w:rsid w:val="00F2239F"/>
    <w:rsid w:val="00F22E7A"/>
    <w:rsid w:val="00F230BD"/>
    <w:rsid w:val="00F2346D"/>
    <w:rsid w:val="00F23D86"/>
    <w:rsid w:val="00F24593"/>
    <w:rsid w:val="00F248E6"/>
    <w:rsid w:val="00F24A81"/>
    <w:rsid w:val="00F257A4"/>
    <w:rsid w:val="00F25AC3"/>
    <w:rsid w:val="00F274BF"/>
    <w:rsid w:val="00F32054"/>
    <w:rsid w:val="00F326A5"/>
    <w:rsid w:val="00F326F5"/>
    <w:rsid w:val="00F32E34"/>
    <w:rsid w:val="00F3429A"/>
    <w:rsid w:val="00F353A6"/>
    <w:rsid w:val="00F3583E"/>
    <w:rsid w:val="00F369A8"/>
    <w:rsid w:val="00F37F52"/>
    <w:rsid w:val="00F41CF7"/>
    <w:rsid w:val="00F44B5C"/>
    <w:rsid w:val="00F44F2B"/>
    <w:rsid w:val="00F46B3A"/>
    <w:rsid w:val="00F46CB8"/>
    <w:rsid w:val="00F50D43"/>
    <w:rsid w:val="00F50F84"/>
    <w:rsid w:val="00F51609"/>
    <w:rsid w:val="00F52B93"/>
    <w:rsid w:val="00F53526"/>
    <w:rsid w:val="00F53E4C"/>
    <w:rsid w:val="00F555B6"/>
    <w:rsid w:val="00F57EBA"/>
    <w:rsid w:val="00F610C2"/>
    <w:rsid w:val="00F61BAA"/>
    <w:rsid w:val="00F62A5C"/>
    <w:rsid w:val="00F63652"/>
    <w:rsid w:val="00F6405D"/>
    <w:rsid w:val="00F663E9"/>
    <w:rsid w:val="00F665CC"/>
    <w:rsid w:val="00F66E7B"/>
    <w:rsid w:val="00F67F59"/>
    <w:rsid w:val="00F70AB2"/>
    <w:rsid w:val="00F71449"/>
    <w:rsid w:val="00F71BD8"/>
    <w:rsid w:val="00F726B9"/>
    <w:rsid w:val="00F729AA"/>
    <w:rsid w:val="00F72BA4"/>
    <w:rsid w:val="00F73703"/>
    <w:rsid w:val="00F74364"/>
    <w:rsid w:val="00F74C25"/>
    <w:rsid w:val="00F7512D"/>
    <w:rsid w:val="00F76A28"/>
    <w:rsid w:val="00F77FB4"/>
    <w:rsid w:val="00F80646"/>
    <w:rsid w:val="00F80FB7"/>
    <w:rsid w:val="00F81592"/>
    <w:rsid w:val="00F81843"/>
    <w:rsid w:val="00F8265D"/>
    <w:rsid w:val="00F83432"/>
    <w:rsid w:val="00F8436D"/>
    <w:rsid w:val="00F8443B"/>
    <w:rsid w:val="00F857ED"/>
    <w:rsid w:val="00F8584D"/>
    <w:rsid w:val="00F863CE"/>
    <w:rsid w:val="00F87564"/>
    <w:rsid w:val="00F90F24"/>
    <w:rsid w:val="00F923E0"/>
    <w:rsid w:val="00F92591"/>
    <w:rsid w:val="00F9332C"/>
    <w:rsid w:val="00F9470C"/>
    <w:rsid w:val="00F9494C"/>
    <w:rsid w:val="00F94B8F"/>
    <w:rsid w:val="00F94D3F"/>
    <w:rsid w:val="00F961FA"/>
    <w:rsid w:val="00F96C28"/>
    <w:rsid w:val="00FA0F72"/>
    <w:rsid w:val="00FA0FC2"/>
    <w:rsid w:val="00FA1C73"/>
    <w:rsid w:val="00FA2DBC"/>
    <w:rsid w:val="00FA2E0F"/>
    <w:rsid w:val="00FA349E"/>
    <w:rsid w:val="00FA3E54"/>
    <w:rsid w:val="00FA4699"/>
    <w:rsid w:val="00FA4A51"/>
    <w:rsid w:val="00FA4B60"/>
    <w:rsid w:val="00FA4CB9"/>
    <w:rsid w:val="00FA5410"/>
    <w:rsid w:val="00FA5938"/>
    <w:rsid w:val="00FA5D10"/>
    <w:rsid w:val="00FA68FC"/>
    <w:rsid w:val="00FA6B29"/>
    <w:rsid w:val="00FA7137"/>
    <w:rsid w:val="00FA7638"/>
    <w:rsid w:val="00FB0CDA"/>
    <w:rsid w:val="00FB17C9"/>
    <w:rsid w:val="00FB2A3F"/>
    <w:rsid w:val="00FB368A"/>
    <w:rsid w:val="00FB4039"/>
    <w:rsid w:val="00FB5957"/>
    <w:rsid w:val="00FB59E4"/>
    <w:rsid w:val="00FB63BF"/>
    <w:rsid w:val="00FB6EE8"/>
    <w:rsid w:val="00FC1CF2"/>
    <w:rsid w:val="00FC2E63"/>
    <w:rsid w:val="00FC3262"/>
    <w:rsid w:val="00FC3678"/>
    <w:rsid w:val="00FC3A74"/>
    <w:rsid w:val="00FC3DEE"/>
    <w:rsid w:val="00FC5043"/>
    <w:rsid w:val="00FC7534"/>
    <w:rsid w:val="00FD062F"/>
    <w:rsid w:val="00FD0855"/>
    <w:rsid w:val="00FD0A99"/>
    <w:rsid w:val="00FD134A"/>
    <w:rsid w:val="00FD2186"/>
    <w:rsid w:val="00FD27C3"/>
    <w:rsid w:val="00FD29AC"/>
    <w:rsid w:val="00FD2A26"/>
    <w:rsid w:val="00FD3401"/>
    <w:rsid w:val="00FD389A"/>
    <w:rsid w:val="00FD44C9"/>
    <w:rsid w:val="00FD6518"/>
    <w:rsid w:val="00FD7A39"/>
    <w:rsid w:val="00FE08F6"/>
    <w:rsid w:val="00FE0976"/>
    <w:rsid w:val="00FE0F26"/>
    <w:rsid w:val="00FE1747"/>
    <w:rsid w:val="00FE48BE"/>
    <w:rsid w:val="00FE4976"/>
    <w:rsid w:val="00FE4DED"/>
    <w:rsid w:val="00FE66EF"/>
    <w:rsid w:val="00FE71E6"/>
    <w:rsid w:val="00FE73E8"/>
    <w:rsid w:val="00FE7669"/>
    <w:rsid w:val="00FE7834"/>
    <w:rsid w:val="00FE7A9D"/>
    <w:rsid w:val="00FF0BE6"/>
    <w:rsid w:val="00FF0CDC"/>
    <w:rsid w:val="00FF1746"/>
    <w:rsid w:val="00FF2239"/>
    <w:rsid w:val="00FF26D1"/>
    <w:rsid w:val="00FF30B6"/>
    <w:rsid w:val="00FF32D7"/>
    <w:rsid w:val="00FF35C6"/>
    <w:rsid w:val="00FF4202"/>
    <w:rsid w:val="00FF442F"/>
    <w:rsid w:val="00FF4D02"/>
    <w:rsid w:val="00FF5054"/>
    <w:rsid w:val="00FF56EB"/>
    <w:rsid w:val="00FF6B3C"/>
    <w:rsid w:val="00FF7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ABE04-9D1C-4CB0-9FB9-1E8A805D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CB8"/>
    <w:pPr>
      <w:ind w:left="720"/>
      <w:contextualSpacing/>
    </w:pPr>
  </w:style>
  <w:style w:type="paragraph" w:customStyle="1" w:styleId="Style1">
    <w:name w:val="Style1"/>
    <w:basedOn w:val="a"/>
    <w:uiPriority w:val="99"/>
    <w:rsid w:val="00442B40"/>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442B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442B40"/>
    <w:rPr>
      <w:rFonts w:ascii="Times New Roman" w:hAnsi="Times New Roman" w:cs="Times New Roman"/>
      <w:sz w:val="26"/>
      <w:szCs w:val="26"/>
    </w:rPr>
  </w:style>
  <w:style w:type="character" w:customStyle="1" w:styleId="FontStyle15">
    <w:name w:val="Font Style15"/>
    <w:basedOn w:val="a0"/>
    <w:uiPriority w:val="99"/>
    <w:rsid w:val="00442B40"/>
    <w:rPr>
      <w:rFonts w:ascii="Times New Roman" w:hAnsi="Times New Roman" w:cs="Times New Roman"/>
      <w:b/>
      <w:bCs/>
      <w:sz w:val="26"/>
      <w:szCs w:val="26"/>
    </w:rPr>
  </w:style>
  <w:style w:type="paragraph" w:customStyle="1" w:styleId="Style6">
    <w:name w:val="Style6"/>
    <w:basedOn w:val="a"/>
    <w:uiPriority w:val="99"/>
    <w:rsid w:val="00442B40"/>
    <w:pPr>
      <w:widowControl w:val="0"/>
      <w:autoSpaceDE w:val="0"/>
      <w:autoSpaceDN w:val="0"/>
      <w:adjustRightInd w:val="0"/>
      <w:spacing w:after="0" w:line="317" w:lineRule="exact"/>
      <w:jc w:val="righ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442B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442B40"/>
    <w:pPr>
      <w:widowControl w:val="0"/>
      <w:autoSpaceDE w:val="0"/>
      <w:autoSpaceDN w:val="0"/>
      <w:adjustRightInd w:val="0"/>
      <w:spacing w:after="0" w:line="307" w:lineRule="exact"/>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442B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2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2559</Words>
  <Characters>14589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Colorit-Print</cp:lastModifiedBy>
  <cp:revision>20</cp:revision>
  <cp:lastPrinted>2017-04-29T01:10:00Z</cp:lastPrinted>
  <dcterms:created xsi:type="dcterms:W3CDTF">2017-08-04T00:37:00Z</dcterms:created>
  <dcterms:modified xsi:type="dcterms:W3CDTF">2017-10-06T03:07:00Z</dcterms:modified>
</cp:coreProperties>
</file>