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40" w:rsidRPr="00442B40" w:rsidRDefault="00442B40" w:rsidP="00442B40">
      <w:pPr>
        <w:pStyle w:val="Style1"/>
        <w:widowControl/>
        <w:spacing w:line="240" w:lineRule="exact"/>
        <w:rPr>
          <w:sz w:val="28"/>
          <w:szCs w:val="28"/>
        </w:rPr>
      </w:pPr>
      <w:bookmarkStart w:id="0" w:name="bookmark0"/>
    </w:p>
    <w:p w:rsidR="00442B40" w:rsidRPr="00442B40" w:rsidRDefault="00442B40" w:rsidP="00442B40">
      <w:pPr>
        <w:pStyle w:val="Style1"/>
        <w:widowControl/>
        <w:spacing w:line="240" w:lineRule="exact"/>
        <w:rPr>
          <w:sz w:val="28"/>
          <w:szCs w:val="28"/>
        </w:rPr>
      </w:pPr>
    </w:p>
    <w:p w:rsidR="00351CDB" w:rsidRDefault="00DD14BD" w:rsidP="00FD44C9">
      <w:pPr>
        <w:pStyle w:val="Style1"/>
        <w:widowControl/>
        <w:spacing w:before="144" w:line="240" w:lineRule="auto"/>
        <w:jc w:val="center"/>
        <w:rPr>
          <w:rFonts w:eastAsia="Times New Roman"/>
          <w:b/>
          <w:bCs/>
          <w:color w:val="000000"/>
          <w:sz w:val="26"/>
          <w:szCs w:val="26"/>
        </w:rPr>
      </w:pPr>
      <w:r>
        <w:rPr>
          <w:rFonts w:eastAsia="Times New Roman"/>
          <w:b/>
          <w:bCs/>
          <w:noProof/>
          <w:color w:val="000000"/>
          <w:sz w:val="26"/>
          <w:szCs w:val="26"/>
        </w:rPr>
        <w:drawing>
          <wp:inline distT="0" distB="0" distL="0" distR="0">
            <wp:extent cx="5940425" cy="8165358"/>
            <wp:effectExtent l="0" t="0" r="3175" b="7620"/>
            <wp:docPr id="5" name="Рисунок 5" descr="C:\Users\User\Downloads\Рисунок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Рисунок (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1" w:name="_GoBack"/>
      <w:bookmarkEnd w:id="1"/>
    </w:p>
    <w:p w:rsidR="00351CDB" w:rsidRDefault="00351CDB" w:rsidP="00FD44C9">
      <w:pPr>
        <w:pStyle w:val="Style1"/>
        <w:widowControl/>
        <w:spacing w:before="144" w:line="240" w:lineRule="auto"/>
        <w:jc w:val="center"/>
        <w:rPr>
          <w:rFonts w:eastAsia="Times New Roman"/>
          <w:b/>
          <w:bCs/>
          <w:color w:val="000000"/>
          <w:sz w:val="26"/>
          <w:szCs w:val="26"/>
        </w:rPr>
      </w:pPr>
    </w:p>
    <w:p w:rsidR="00A166A5" w:rsidRDefault="00A166A5" w:rsidP="00FD44C9">
      <w:pPr>
        <w:pStyle w:val="Style1"/>
        <w:widowControl/>
        <w:spacing w:before="144" w:line="240" w:lineRule="auto"/>
        <w:jc w:val="center"/>
        <w:rPr>
          <w:rFonts w:eastAsia="Times New Roman"/>
          <w:b/>
          <w:bCs/>
          <w:color w:val="000000"/>
          <w:sz w:val="26"/>
          <w:szCs w:val="26"/>
        </w:rPr>
      </w:pPr>
    </w:p>
    <w:p w:rsidR="00AE4A83" w:rsidRPr="00FD44C9" w:rsidRDefault="00AE4A83" w:rsidP="00FD44C9">
      <w:pPr>
        <w:pStyle w:val="Style1"/>
        <w:widowControl/>
        <w:spacing w:before="144" w:line="240" w:lineRule="auto"/>
        <w:jc w:val="center"/>
        <w:rPr>
          <w:sz w:val="28"/>
          <w:szCs w:val="28"/>
        </w:rPr>
      </w:pPr>
      <w:r w:rsidRPr="00AE4A83">
        <w:rPr>
          <w:rFonts w:eastAsia="Times New Roman"/>
          <w:b/>
          <w:bCs/>
          <w:color w:val="000000"/>
          <w:sz w:val="26"/>
          <w:szCs w:val="26"/>
        </w:rPr>
        <w:lastRenderedPageBreak/>
        <w:t>Оглавление</w:t>
      </w:r>
      <w:bookmarkEnd w:id="0"/>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Введение</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Цели и задачи проведения официальных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Руководство проведения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Календарь и место проведения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Трассы</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Обеспечение мер безопасности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Официальные лица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Нормативная база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Подача заявок и требования к участникам, водителям</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Допускаемые автомобили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Реклама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Условия проведения соревнований. Классификация. Определение результатов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Регистрация участников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Техническая инспекция</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Тренировки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Квалификация</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Парные заезды</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Некорректное поведение. Опасная езда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Начисление очков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Награждение</w:t>
      </w:r>
    </w:p>
    <w:p w:rsidR="00767127" w:rsidRPr="00CD116D" w:rsidRDefault="00CD116D" w:rsidP="00171125">
      <w:pPr>
        <w:pStyle w:val="a3"/>
        <w:numPr>
          <w:ilvl w:val="0"/>
          <w:numId w:val="1"/>
        </w:numPr>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CD116D">
        <w:rPr>
          <w:rFonts w:ascii="Times New Roman" w:eastAsia="Times New Roman" w:hAnsi="Times New Roman" w:cs="Times New Roman"/>
          <w:color w:val="000000"/>
          <w:sz w:val="24"/>
          <w:szCs w:val="24"/>
          <w:lang w:eastAsia="ru-RU"/>
        </w:rPr>
        <w:t xml:space="preserve"> Спорные вопросы, протесты и </w:t>
      </w:r>
      <w:proofErr w:type="spellStart"/>
      <w:r w:rsidR="00AE4A83" w:rsidRPr="00CD116D">
        <w:rPr>
          <w:rFonts w:ascii="Times New Roman" w:eastAsia="Times New Roman" w:hAnsi="Times New Roman" w:cs="Times New Roman"/>
          <w:color w:val="000000"/>
          <w:sz w:val="24"/>
          <w:szCs w:val="24"/>
          <w:lang w:eastAsia="ru-RU"/>
        </w:rPr>
        <w:t>аппеляции</w:t>
      </w:r>
      <w:proofErr w:type="spellEnd"/>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F46CB8">
      <w:pPr>
        <w:pStyle w:val="a3"/>
        <w:numPr>
          <w:ilvl w:val="0"/>
          <w:numId w:val="7"/>
        </w:numPr>
        <w:spacing w:after="0" w:line="240" w:lineRule="auto"/>
        <w:jc w:val="both"/>
        <w:rPr>
          <w:rFonts w:ascii="Times New Roman" w:eastAsia="Times New Roman" w:hAnsi="Times New Roman" w:cs="Times New Roman"/>
          <w:b/>
          <w:bCs/>
          <w:color w:val="000000"/>
          <w:sz w:val="26"/>
          <w:szCs w:val="26"/>
          <w:lang w:eastAsia="ru-RU"/>
        </w:rPr>
      </w:pPr>
      <w:r w:rsidRPr="00F46CB8">
        <w:rPr>
          <w:rFonts w:ascii="Times New Roman" w:eastAsia="Times New Roman" w:hAnsi="Times New Roman" w:cs="Times New Roman"/>
          <w:b/>
          <w:bCs/>
          <w:color w:val="000000"/>
          <w:sz w:val="26"/>
          <w:szCs w:val="26"/>
          <w:lang w:eastAsia="ru-RU"/>
        </w:rPr>
        <w:lastRenderedPageBreak/>
        <w:t>ВВЕДЕНИЕ</w:t>
      </w:r>
    </w:p>
    <w:p w:rsidR="00CD116D" w:rsidRPr="00F46CB8" w:rsidRDefault="00CD116D" w:rsidP="00CD116D">
      <w:pPr>
        <w:pStyle w:val="a3"/>
        <w:spacing w:after="0" w:line="240" w:lineRule="auto"/>
        <w:jc w:val="both"/>
        <w:rPr>
          <w:rFonts w:ascii="Times New Roman" w:eastAsia="Times New Roman" w:hAnsi="Times New Roman" w:cs="Times New Roman"/>
          <w:b/>
          <w:bCs/>
          <w:color w:val="000000"/>
          <w:sz w:val="26"/>
          <w:szCs w:val="26"/>
          <w:lang w:eastAsia="ru-RU"/>
        </w:rPr>
      </w:pPr>
    </w:p>
    <w:p w:rsidR="00AE4A83" w:rsidRPr="00CD116D" w:rsidRDefault="00CD116D" w:rsidP="00CD11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w:t>
      </w:r>
      <w:r w:rsidR="00AE4A83" w:rsidRPr="00CD116D">
        <w:rPr>
          <w:rFonts w:ascii="Times New Roman" w:eastAsia="Times New Roman" w:hAnsi="Times New Roman" w:cs="Times New Roman"/>
          <w:color w:val="000000"/>
          <w:sz w:val="24"/>
          <w:szCs w:val="24"/>
          <w:lang w:eastAsia="ru-RU"/>
        </w:rPr>
        <w:t xml:space="preserve">астоящий Регламент на основании Положения о всероссийских Соревнованиях по автомобильному спорту 2012 года и определяет порядок организации и проведения официальных соревнований на </w:t>
      </w:r>
      <w:r w:rsidR="00C72E08">
        <w:rPr>
          <w:rFonts w:ascii="Times New Roman" w:eastAsia="Times New Roman" w:hAnsi="Times New Roman" w:cs="Times New Roman"/>
          <w:color w:val="000000"/>
          <w:sz w:val="24"/>
          <w:szCs w:val="24"/>
          <w:lang w:eastAsia="ru-RU"/>
        </w:rPr>
        <w:t>20</w:t>
      </w:r>
      <w:r w:rsidR="00351CDB">
        <w:rPr>
          <w:rFonts w:ascii="Times New Roman" w:eastAsia="Times New Roman" w:hAnsi="Times New Roman" w:cs="Times New Roman"/>
          <w:color w:val="000000"/>
          <w:sz w:val="24"/>
          <w:szCs w:val="24"/>
          <w:lang w:eastAsia="ru-RU"/>
        </w:rPr>
        <w:t>22</w:t>
      </w:r>
      <w:r w:rsidR="00AE4A83" w:rsidRPr="00CD116D">
        <w:rPr>
          <w:rFonts w:ascii="Times New Roman" w:eastAsia="Times New Roman" w:hAnsi="Times New Roman" w:cs="Times New Roman"/>
          <w:color w:val="000000"/>
          <w:sz w:val="24"/>
          <w:szCs w:val="24"/>
          <w:lang w:eastAsia="ru-RU"/>
        </w:rPr>
        <w:t xml:space="preserve"> год по </w:t>
      </w:r>
      <w:proofErr w:type="spellStart"/>
      <w:r w:rsidR="00AE4A83" w:rsidRPr="00CD116D">
        <w:rPr>
          <w:rFonts w:ascii="Times New Roman" w:eastAsia="Times New Roman" w:hAnsi="Times New Roman" w:cs="Times New Roman"/>
          <w:color w:val="000000"/>
          <w:sz w:val="24"/>
          <w:szCs w:val="24"/>
          <w:lang w:eastAsia="ru-RU"/>
        </w:rPr>
        <w:t>дрифтингу</w:t>
      </w:r>
      <w:proofErr w:type="spellEnd"/>
      <w:r w:rsidR="00AE4A83" w:rsidRPr="00CD116D">
        <w:rPr>
          <w:rFonts w:ascii="Times New Roman" w:eastAsia="Times New Roman" w:hAnsi="Times New Roman" w:cs="Times New Roman"/>
          <w:color w:val="000000"/>
          <w:sz w:val="24"/>
          <w:szCs w:val="24"/>
          <w:lang w:eastAsia="ru-RU"/>
        </w:rPr>
        <w:t>.</w:t>
      </w:r>
    </w:p>
    <w:p w:rsidR="00AE4A83" w:rsidRPr="00AE4A83" w:rsidRDefault="00AE4A83" w:rsidP="00AE4A8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Нормативными документами организации и проведение соревнований:</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правила организации и проведения соревнований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 xml:space="preserve"> (правила);</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технические требования к автомобилям, участвующим в спортивных соревнованиях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настоящий Регламент и Приложения к нему;</w:t>
      </w:r>
    </w:p>
    <w:p w:rsidR="00AE4A83" w:rsidRPr="00AE4A83" w:rsidRDefault="00AE4A83" w:rsidP="00171125">
      <w:pPr>
        <w:numPr>
          <w:ilvl w:val="0"/>
          <w:numId w:val="3"/>
        </w:numPr>
        <w:spacing w:after="0" w:line="240" w:lineRule="auto"/>
        <w:ind w:right="-1"/>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регламент этапа (РЭ);</w:t>
      </w:r>
    </w:p>
    <w:p w:rsidR="00AE4A83" w:rsidRDefault="00AE4A83" w:rsidP="00AE4A8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Данный Регламент, вступая в силу с момента утверждения, заменяет все ранее действующие регламенты.</w:t>
      </w: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F46CB8">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2" w:name="bookmark1"/>
      <w:r w:rsidRPr="00AE4A83">
        <w:rPr>
          <w:rFonts w:ascii="Times New Roman" w:eastAsia="Times New Roman" w:hAnsi="Times New Roman" w:cs="Times New Roman"/>
          <w:b/>
          <w:bCs/>
          <w:color w:val="000000"/>
          <w:sz w:val="26"/>
          <w:szCs w:val="26"/>
          <w:lang w:eastAsia="ru-RU"/>
        </w:rPr>
        <w:t xml:space="preserve"> ЦЕЛИ И ЗАДАЧИ ПРОВЕДЕНИЯ ОФИЦИАЛЬНЫХ СОРЕВНОВАНИЙ.</w:t>
      </w:r>
      <w:bookmarkEnd w:id="2"/>
    </w:p>
    <w:p w:rsidR="00171125" w:rsidRPr="00AE4A83" w:rsidRDefault="00171125" w:rsidP="00171125">
      <w:pPr>
        <w:spacing w:after="0" w:line="240" w:lineRule="auto"/>
        <w:ind w:left="720"/>
        <w:jc w:val="both"/>
        <w:rPr>
          <w:rFonts w:ascii="Times New Roman" w:eastAsia="Times New Roman" w:hAnsi="Times New Roman" w:cs="Times New Roman"/>
          <w:b/>
          <w:bCs/>
          <w:color w:val="000000"/>
          <w:sz w:val="26"/>
          <w:szCs w:val="26"/>
          <w:lang w:eastAsia="ru-RU"/>
        </w:rPr>
      </w:pPr>
    </w:p>
    <w:p w:rsidR="00171125"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Многоэтапные соревнования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 xml:space="preserve"> проводятся в целях выявления лучших спортсменов в данном виде спорта, повышение спортивных навыков и водительского мастерства, удовлетворение зрительского интереса к автомобильным дисциплинам технических видов спорта, пропаганды здорового образа жизни и безопасного вождения автомобиля</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w:t>
      </w:r>
    </w:p>
    <w:p w:rsidR="00AE4A83" w:rsidRPr="00AE4A83" w:rsidRDefault="00AE4A83" w:rsidP="00F46CB8">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3" w:name="bookmark2"/>
      <w:r w:rsidRPr="00AE4A83">
        <w:rPr>
          <w:rFonts w:ascii="Times New Roman" w:eastAsia="Times New Roman" w:hAnsi="Times New Roman" w:cs="Times New Roman"/>
          <w:b/>
          <w:bCs/>
          <w:color w:val="000000"/>
          <w:sz w:val="26"/>
          <w:szCs w:val="26"/>
          <w:lang w:eastAsia="ru-RU"/>
        </w:rPr>
        <w:t>РУКОВОДСТВО</w:t>
      </w:r>
      <w:r w:rsidRPr="00AE4A83">
        <w:rPr>
          <w:rFonts w:ascii="Times New Roman" w:eastAsia="Times New Roman" w:hAnsi="Times New Roman" w:cs="Times New Roman"/>
          <w:b/>
          <w:bCs/>
          <w:color w:val="000000"/>
          <w:sz w:val="26"/>
          <w:szCs w:val="26"/>
          <w:lang w:eastAsia="ru-RU"/>
        </w:rPr>
        <w:tab/>
        <w:t>ПРОВЕДЕНИЯ</w:t>
      </w:r>
      <w:r w:rsidRPr="00AE4A83">
        <w:rPr>
          <w:rFonts w:ascii="Times New Roman" w:eastAsia="Times New Roman" w:hAnsi="Times New Roman" w:cs="Times New Roman"/>
          <w:b/>
          <w:bCs/>
          <w:color w:val="000000"/>
          <w:sz w:val="26"/>
          <w:szCs w:val="26"/>
          <w:lang w:eastAsia="ru-RU"/>
        </w:rPr>
        <w:tab/>
        <w:t>МНОГОЭТАПНЫХ</w:t>
      </w:r>
      <w:bookmarkEnd w:id="3"/>
    </w:p>
    <w:p w:rsidR="00171125" w:rsidRDefault="00AE4A83" w:rsidP="00AE4A83">
      <w:pPr>
        <w:spacing w:after="0" w:line="240" w:lineRule="auto"/>
        <w:jc w:val="both"/>
        <w:rPr>
          <w:rFonts w:ascii="Times New Roman" w:eastAsia="Times New Roman" w:hAnsi="Times New Roman" w:cs="Times New Roman"/>
          <w:b/>
          <w:bCs/>
          <w:color w:val="000000"/>
          <w:sz w:val="26"/>
          <w:szCs w:val="26"/>
          <w:lang w:eastAsia="ru-RU"/>
        </w:rPr>
      </w:pPr>
      <w:bookmarkStart w:id="4" w:name="bookmark3"/>
      <w:r w:rsidRPr="00AE4A83">
        <w:rPr>
          <w:rFonts w:ascii="Times New Roman" w:eastAsia="Times New Roman" w:hAnsi="Times New Roman" w:cs="Times New Roman"/>
          <w:b/>
          <w:bCs/>
          <w:color w:val="000000"/>
          <w:sz w:val="26"/>
          <w:szCs w:val="26"/>
          <w:lang w:eastAsia="ru-RU"/>
        </w:rPr>
        <w:t>СОРЕВНОВАНИЙ ПО ДРИФТУ.</w:t>
      </w: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 xml:space="preserve"> Организаторы</w:t>
      </w:r>
      <w:bookmarkEnd w:id="4"/>
    </w:p>
    <w:p w:rsidR="00AE4A83" w:rsidRPr="00CD116D" w:rsidRDefault="00CD116D" w:rsidP="00CD116D">
      <w:pPr>
        <w:pStyle w:val="a3"/>
        <w:numPr>
          <w:ilvl w:val="1"/>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CD116D">
        <w:rPr>
          <w:rFonts w:ascii="Times New Roman" w:eastAsia="Times New Roman" w:hAnsi="Times New Roman" w:cs="Times New Roman"/>
          <w:color w:val="000000"/>
          <w:sz w:val="24"/>
          <w:szCs w:val="24"/>
          <w:lang w:eastAsia="ru-RU"/>
        </w:rPr>
        <w:t xml:space="preserve"> Общее руководство подготовкой и проведением соревнований осуществляют:</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Общественная некоммерческая организация </w:t>
      </w:r>
      <w:r w:rsidRPr="00AE4A83">
        <w:rPr>
          <w:rFonts w:ascii="Times New Roman" w:eastAsia="Times New Roman" w:hAnsi="Times New Roman" w:cs="Times New Roman"/>
          <w:color w:val="000000"/>
          <w:sz w:val="24"/>
          <w:szCs w:val="24"/>
        </w:rPr>
        <w:t>«</w:t>
      </w:r>
      <w:r w:rsidRPr="00AE4A83">
        <w:rPr>
          <w:rFonts w:ascii="Times New Roman" w:eastAsia="Times New Roman" w:hAnsi="Times New Roman" w:cs="Times New Roman"/>
          <w:color w:val="000000"/>
          <w:sz w:val="24"/>
          <w:szCs w:val="24"/>
          <w:lang w:val="en-US"/>
        </w:rPr>
        <w:t>Nord</w:t>
      </w:r>
      <w:r w:rsidRPr="00AE4A83">
        <w:rPr>
          <w:rFonts w:ascii="Times New Roman" w:eastAsia="Times New Roman" w:hAnsi="Times New Roman" w:cs="Times New Roman"/>
          <w:color w:val="000000"/>
          <w:sz w:val="24"/>
          <w:szCs w:val="24"/>
        </w:rPr>
        <w:t xml:space="preserve"> </w:t>
      </w:r>
      <w:r w:rsidRPr="00AE4A83">
        <w:rPr>
          <w:rFonts w:ascii="Times New Roman" w:eastAsia="Times New Roman" w:hAnsi="Times New Roman" w:cs="Times New Roman"/>
          <w:color w:val="000000"/>
          <w:sz w:val="24"/>
          <w:szCs w:val="24"/>
          <w:lang w:val="en-US"/>
        </w:rPr>
        <w:t>Drift</w:t>
      </w:r>
      <w:r w:rsidRPr="00AE4A83">
        <w:rPr>
          <w:rFonts w:ascii="Times New Roman" w:eastAsia="Times New Roman" w:hAnsi="Times New Roman" w:cs="Times New Roman"/>
          <w:color w:val="000000"/>
          <w:sz w:val="24"/>
          <w:szCs w:val="24"/>
        </w:rPr>
        <w:t xml:space="preserve"> </w:t>
      </w:r>
      <w:r w:rsidRPr="00AE4A83">
        <w:rPr>
          <w:rFonts w:ascii="Times New Roman" w:eastAsia="Times New Roman" w:hAnsi="Times New Roman" w:cs="Times New Roman"/>
          <w:color w:val="000000"/>
          <w:sz w:val="24"/>
          <w:szCs w:val="24"/>
          <w:lang w:val="en-US"/>
        </w:rPr>
        <w:t>Racing</w:t>
      </w:r>
      <w:r w:rsidRPr="00AE4A83">
        <w:rPr>
          <w:rFonts w:ascii="Times New Roman" w:eastAsia="Times New Roman" w:hAnsi="Times New Roman" w:cs="Times New Roman"/>
          <w:color w:val="000000"/>
          <w:sz w:val="24"/>
          <w:szCs w:val="24"/>
        </w:rPr>
        <w:t>»</w:t>
      </w:r>
    </w:p>
    <w:p w:rsidR="00AE4A83" w:rsidRDefault="00AE4A83" w:rsidP="00AE4A83">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Директор гонки: </w:t>
      </w:r>
      <w:proofErr w:type="spellStart"/>
      <w:r w:rsidRPr="00AE4A83">
        <w:rPr>
          <w:rFonts w:ascii="Times New Roman" w:eastAsia="Times New Roman" w:hAnsi="Times New Roman" w:cs="Times New Roman"/>
          <w:color w:val="000000"/>
          <w:sz w:val="24"/>
          <w:szCs w:val="24"/>
          <w:lang w:eastAsia="ru-RU"/>
        </w:rPr>
        <w:t>Сараева</w:t>
      </w:r>
      <w:proofErr w:type="spellEnd"/>
      <w:r w:rsidRPr="00AE4A83">
        <w:rPr>
          <w:rFonts w:ascii="Times New Roman" w:eastAsia="Times New Roman" w:hAnsi="Times New Roman" w:cs="Times New Roman"/>
          <w:color w:val="000000"/>
          <w:sz w:val="24"/>
          <w:szCs w:val="24"/>
          <w:lang w:eastAsia="ru-RU"/>
        </w:rPr>
        <w:t xml:space="preserve"> Наталья Николаевна, тел:89246603637</w:t>
      </w: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A33BAA">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5" w:name="bookmark4"/>
      <w:r w:rsidRPr="00AE4A83">
        <w:rPr>
          <w:rFonts w:ascii="Times New Roman" w:eastAsia="Times New Roman" w:hAnsi="Times New Roman" w:cs="Times New Roman"/>
          <w:b/>
          <w:bCs/>
          <w:color w:val="000000"/>
          <w:sz w:val="26"/>
          <w:szCs w:val="26"/>
          <w:lang w:eastAsia="ru-RU"/>
        </w:rPr>
        <w:t>КАЛЕНДАР</w:t>
      </w:r>
      <w:r w:rsidR="007A3FC4">
        <w:rPr>
          <w:rFonts w:ascii="Times New Roman" w:eastAsia="Times New Roman" w:hAnsi="Times New Roman" w:cs="Times New Roman"/>
          <w:b/>
          <w:bCs/>
          <w:color w:val="000000"/>
          <w:sz w:val="26"/>
          <w:szCs w:val="26"/>
          <w:lang w:eastAsia="ru-RU"/>
        </w:rPr>
        <w:t>Ь</w:t>
      </w:r>
      <w:r w:rsidRPr="00AE4A83">
        <w:rPr>
          <w:rFonts w:ascii="Times New Roman" w:eastAsia="Times New Roman" w:hAnsi="Times New Roman" w:cs="Times New Roman"/>
          <w:b/>
          <w:bCs/>
          <w:color w:val="000000"/>
          <w:sz w:val="26"/>
          <w:szCs w:val="26"/>
          <w:lang w:eastAsia="ru-RU"/>
        </w:rPr>
        <w:t xml:space="preserve"> И МЕСТО ПРОВЕДЕНИЯ СОРЕВНОВАНИЙ.</w:t>
      </w:r>
      <w:bookmarkEnd w:id="5"/>
    </w:p>
    <w:p w:rsidR="00A33BAA" w:rsidRPr="00AE4A83" w:rsidRDefault="00A33BAA" w:rsidP="00A33BAA">
      <w:pPr>
        <w:spacing w:after="0" w:line="240" w:lineRule="auto"/>
        <w:ind w:left="720"/>
        <w:jc w:val="both"/>
        <w:rPr>
          <w:rFonts w:ascii="Times New Roman" w:eastAsia="Times New Roman" w:hAnsi="Times New Roman" w:cs="Times New Roman"/>
          <w:b/>
          <w:bCs/>
          <w:color w:val="000000"/>
          <w:sz w:val="26"/>
          <w:szCs w:val="26"/>
          <w:lang w:eastAsia="ru-RU"/>
        </w:rPr>
      </w:pPr>
    </w:p>
    <w:p w:rsidR="00A33BAA" w:rsidRDefault="00A33BAA" w:rsidP="00A33BAA">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Календарь</w:t>
      </w: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Pr="00AE4A83" w:rsidRDefault="00A33BAA" w:rsidP="00171125">
      <w:pPr>
        <w:spacing w:after="0" w:line="240" w:lineRule="auto"/>
        <w:jc w:val="both"/>
        <w:rPr>
          <w:rFonts w:ascii="Times New Roman" w:eastAsia="Times New Roman" w:hAnsi="Times New Roman" w:cs="Times New Roman"/>
          <w:color w:val="000000"/>
          <w:sz w:val="24"/>
          <w:szCs w:val="24"/>
          <w:lang w:eastAsia="ru-RU"/>
        </w:rPr>
      </w:pPr>
    </w:p>
    <w:tbl>
      <w:tblPr>
        <w:tblW w:w="9370" w:type="dxa"/>
        <w:tblInd w:w="5" w:type="dxa"/>
        <w:tblLayout w:type="fixed"/>
        <w:tblCellMar>
          <w:left w:w="0" w:type="dxa"/>
          <w:right w:w="0" w:type="dxa"/>
        </w:tblCellMar>
        <w:tblLook w:val="0000" w:firstRow="0" w:lastRow="0" w:firstColumn="0" w:lastColumn="0" w:noHBand="0" w:noVBand="0"/>
      </w:tblPr>
      <w:tblGrid>
        <w:gridCol w:w="893"/>
        <w:gridCol w:w="100"/>
        <w:gridCol w:w="1984"/>
        <w:gridCol w:w="27"/>
        <w:gridCol w:w="3092"/>
        <w:gridCol w:w="31"/>
        <w:gridCol w:w="3243"/>
      </w:tblGrid>
      <w:tr w:rsidR="00AE4A83" w:rsidRPr="00AE4A83" w:rsidTr="007A3FC4">
        <w:trPr>
          <w:trHeight w:hRule="exact" w:val="418"/>
        </w:trPr>
        <w:tc>
          <w:tcPr>
            <w:tcW w:w="893"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w:t>
            </w:r>
          </w:p>
        </w:tc>
        <w:tc>
          <w:tcPr>
            <w:tcW w:w="2111" w:type="dxa"/>
            <w:gridSpan w:val="3"/>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Дата</w:t>
            </w:r>
          </w:p>
        </w:tc>
        <w:tc>
          <w:tcPr>
            <w:tcW w:w="3123" w:type="dxa"/>
            <w:gridSpan w:val="2"/>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Город проведения</w:t>
            </w:r>
          </w:p>
        </w:tc>
        <w:tc>
          <w:tcPr>
            <w:tcW w:w="3243" w:type="dxa"/>
            <w:tcBorders>
              <w:top w:val="single" w:sz="4" w:space="0" w:color="auto"/>
              <w:left w:val="single" w:sz="4" w:space="0" w:color="auto"/>
              <w:bottom w:val="nil"/>
              <w:right w:val="single" w:sz="4" w:space="0" w:color="auto"/>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Место проведения</w:t>
            </w:r>
          </w:p>
        </w:tc>
      </w:tr>
      <w:tr w:rsidR="00AE4A83" w:rsidRPr="00AE4A83" w:rsidTr="007A3FC4">
        <w:trPr>
          <w:trHeight w:hRule="exact" w:val="542"/>
        </w:trPr>
        <w:tc>
          <w:tcPr>
            <w:tcW w:w="893" w:type="dxa"/>
            <w:tcBorders>
              <w:top w:val="nil"/>
              <w:left w:val="single" w:sz="4" w:space="0" w:color="auto"/>
              <w:bottom w:val="single" w:sz="4" w:space="0" w:color="auto"/>
              <w:right w:val="nil"/>
            </w:tcBorders>
            <w:shd w:val="clear" w:color="auto" w:fill="FFFFFF"/>
          </w:tcPr>
          <w:p w:rsidR="00AE4A83" w:rsidRPr="00AE4A83" w:rsidRDefault="00171125"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Э</w:t>
            </w:r>
            <w:r w:rsidR="00AE4A83" w:rsidRPr="00AE4A83">
              <w:rPr>
                <w:rFonts w:ascii="Times New Roman" w:eastAsia="Times New Roman" w:hAnsi="Times New Roman" w:cs="Times New Roman"/>
                <w:b/>
                <w:bCs/>
                <w:color w:val="000000"/>
                <w:sz w:val="26"/>
                <w:szCs w:val="26"/>
                <w:lang w:eastAsia="ru-RU"/>
              </w:rPr>
              <w:t>тапа</w:t>
            </w:r>
          </w:p>
        </w:tc>
        <w:tc>
          <w:tcPr>
            <w:tcW w:w="2111" w:type="dxa"/>
            <w:gridSpan w:val="3"/>
            <w:tcBorders>
              <w:top w:val="nil"/>
              <w:left w:val="single" w:sz="4" w:space="0" w:color="auto"/>
              <w:bottom w:val="single" w:sz="4" w:space="0" w:color="auto"/>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проведения</w:t>
            </w:r>
          </w:p>
        </w:tc>
        <w:tc>
          <w:tcPr>
            <w:tcW w:w="3123" w:type="dxa"/>
            <w:gridSpan w:val="2"/>
            <w:tcBorders>
              <w:top w:val="nil"/>
              <w:left w:val="single" w:sz="4" w:space="0" w:color="auto"/>
              <w:bottom w:val="single" w:sz="4" w:space="0" w:color="auto"/>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3243" w:type="dxa"/>
            <w:tcBorders>
              <w:top w:val="nil"/>
              <w:left w:val="single" w:sz="4" w:space="0" w:color="auto"/>
              <w:bottom w:val="single" w:sz="4" w:space="0" w:color="auto"/>
              <w:right w:val="single" w:sz="4" w:space="0" w:color="auto"/>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r>
      <w:tr w:rsidR="00351CDB" w:rsidRPr="00AE4A83" w:rsidTr="00351CDB">
        <w:trPr>
          <w:trHeight w:hRule="exact" w:val="1709"/>
        </w:trPr>
        <w:tc>
          <w:tcPr>
            <w:tcW w:w="993" w:type="dxa"/>
            <w:gridSpan w:val="2"/>
            <w:tcBorders>
              <w:top w:val="single" w:sz="4" w:space="0" w:color="auto"/>
              <w:left w:val="single" w:sz="4" w:space="0" w:color="auto"/>
              <w:bottom w:val="nil"/>
              <w:right w:val="single" w:sz="4" w:space="0" w:color="auto"/>
            </w:tcBorders>
            <w:shd w:val="clear" w:color="auto" w:fill="FFFFFF"/>
            <w:vAlign w:val="center"/>
          </w:tcPr>
          <w:p w:rsidR="00351CDB" w:rsidRPr="00AE4A83" w:rsidRDefault="00351CDB"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w:t>
            </w:r>
          </w:p>
          <w:p w:rsidR="00351CDB" w:rsidRPr="00AE4A83" w:rsidRDefault="00351CDB"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Этап</w:t>
            </w:r>
          </w:p>
        </w:tc>
        <w:tc>
          <w:tcPr>
            <w:tcW w:w="1984" w:type="dxa"/>
            <w:tcBorders>
              <w:top w:val="single" w:sz="4" w:space="0" w:color="auto"/>
              <w:left w:val="single" w:sz="4" w:space="0" w:color="auto"/>
              <w:bottom w:val="nil"/>
              <w:right w:val="single" w:sz="4" w:space="0" w:color="auto"/>
            </w:tcBorders>
            <w:shd w:val="clear" w:color="auto" w:fill="FFFFFF"/>
            <w:vAlign w:val="center"/>
          </w:tcPr>
          <w:p w:rsidR="00351CDB" w:rsidRPr="00AE4A83" w:rsidRDefault="00351CDB"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августа 2022 </w:t>
            </w:r>
            <w:r w:rsidRPr="00AE4A83">
              <w:rPr>
                <w:rFonts w:ascii="Times New Roman" w:eastAsia="Times New Roman" w:hAnsi="Times New Roman" w:cs="Times New Roman"/>
                <w:color w:val="000000"/>
                <w:sz w:val="24"/>
                <w:szCs w:val="24"/>
                <w:lang w:eastAsia="ru-RU"/>
              </w:rPr>
              <w:t>г</w:t>
            </w:r>
          </w:p>
        </w:tc>
        <w:tc>
          <w:tcPr>
            <w:tcW w:w="3119" w:type="dxa"/>
            <w:gridSpan w:val="2"/>
            <w:tcBorders>
              <w:top w:val="single" w:sz="4" w:space="0" w:color="auto"/>
              <w:left w:val="single" w:sz="4" w:space="0" w:color="auto"/>
              <w:bottom w:val="nil"/>
              <w:right w:val="single" w:sz="4" w:space="0" w:color="auto"/>
            </w:tcBorders>
            <w:shd w:val="clear" w:color="auto" w:fill="FFFFFF"/>
            <w:vAlign w:val="center"/>
          </w:tcPr>
          <w:p w:rsidR="00351CDB" w:rsidRPr="00AE4A83" w:rsidRDefault="00351CDB" w:rsidP="00351CDB">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Якутск, </w:t>
            </w:r>
          </w:p>
        </w:tc>
        <w:tc>
          <w:tcPr>
            <w:tcW w:w="3274" w:type="dxa"/>
            <w:gridSpan w:val="2"/>
            <w:tcBorders>
              <w:top w:val="single" w:sz="4" w:space="0" w:color="auto"/>
              <w:left w:val="single" w:sz="4" w:space="0" w:color="auto"/>
              <w:bottom w:val="nil"/>
              <w:right w:val="single" w:sz="4" w:space="0" w:color="auto"/>
            </w:tcBorders>
            <w:shd w:val="clear" w:color="auto" w:fill="FFFFFF"/>
            <w:vAlign w:val="center"/>
          </w:tcPr>
          <w:p w:rsidR="00351CDB" w:rsidRPr="00AE4A83" w:rsidRDefault="00351CDB" w:rsidP="007A3FC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местность Ус-</w:t>
            </w:r>
            <w:proofErr w:type="spellStart"/>
            <w:r>
              <w:rPr>
                <w:rFonts w:ascii="Times New Roman" w:eastAsia="Times New Roman" w:hAnsi="Times New Roman" w:cs="Times New Roman"/>
                <w:color w:val="000000"/>
                <w:sz w:val="24"/>
                <w:szCs w:val="24"/>
                <w:lang w:eastAsia="ru-RU"/>
              </w:rPr>
              <w:t>Хатын</w:t>
            </w:r>
            <w:proofErr w:type="spellEnd"/>
          </w:p>
        </w:tc>
      </w:tr>
    </w:tbl>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5.ТРАССЫ</w:t>
      </w:r>
    </w:p>
    <w:p w:rsidR="00171125" w:rsidRDefault="00171125" w:rsidP="005B68C2">
      <w:pPr>
        <w:spacing w:after="0" w:line="240" w:lineRule="auto"/>
        <w:jc w:val="both"/>
        <w:rPr>
          <w:rFonts w:ascii="Times New Roman" w:eastAsia="Times New Roman" w:hAnsi="Times New Roman" w:cs="Times New Roman"/>
          <w:color w:val="000000"/>
          <w:sz w:val="24"/>
          <w:szCs w:val="24"/>
          <w:lang w:eastAsia="ru-RU"/>
        </w:rPr>
      </w:pPr>
    </w:p>
    <w:p w:rsidR="00171125" w:rsidRDefault="00AE4A83" w:rsidP="00AC36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Месторасположения трассы для проведения соревнований - </w:t>
      </w:r>
      <w:proofErr w:type="spellStart"/>
      <w:r w:rsidR="00AC3683" w:rsidRPr="00AC3683">
        <w:rPr>
          <w:rFonts w:ascii="Times New Roman" w:eastAsia="Times New Roman" w:hAnsi="Times New Roman" w:cs="Times New Roman"/>
          <w:color w:val="000000"/>
          <w:sz w:val="24"/>
          <w:szCs w:val="24"/>
          <w:lang w:eastAsia="ru-RU"/>
        </w:rPr>
        <w:t>Намцырский</w:t>
      </w:r>
      <w:proofErr w:type="spellEnd"/>
      <w:r w:rsidR="00AC3683" w:rsidRPr="00AC3683">
        <w:rPr>
          <w:rFonts w:ascii="Times New Roman" w:eastAsia="Times New Roman" w:hAnsi="Times New Roman" w:cs="Times New Roman"/>
          <w:color w:val="000000"/>
          <w:sz w:val="24"/>
          <w:szCs w:val="24"/>
          <w:lang w:eastAsia="ru-RU"/>
        </w:rPr>
        <w:t xml:space="preserve"> тракт 1-й км</w:t>
      </w:r>
    </w:p>
    <w:p w:rsidR="00AC3683" w:rsidRPr="00AC3683" w:rsidRDefault="00AC3683" w:rsidP="00AC3683">
      <w:pPr>
        <w:spacing w:after="0" w:line="240" w:lineRule="auto"/>
        <w:jc w:val="both"/>
        <w:rPr>
          <w:rFonts w:ascii="Times New Roman" w:eastAsia="Times New Roman" w:hAnsi="Times New Roman" w:cs="Times New Roman"/>
          <w:bCs/>
          <w:color w:val="000000"/>
          <w:sz w:val="26"/>
          <w:szCs w:val="26"/>
          <w:lang w:eastAsia="ru-RU"/>
        </w:rPr>
      </w:pPr>
      <w:r w:rsidRPr="00AC3683">
        <w:rPr>
          <w:rFonts w:ascii="Times New Roman" w:eastAsia="Times New Roman" w:hAnsi="Times New Roman" w:cs="Times New Roman"/>
          <w:bCs/>
          <w:color w:val="000000"/>
          <w:sz w:val="26"/>
          <w:szCs w:val="26"/>
          <w:lang w:eastAsia="ru-RU"/>
        </w:rPr>
        <w:t xml:space="preserve">Покрытие </w:t>
      </w:r>
      <w:r w:rsidR="00306869">
        <w:rPr>
          <w:rFonts w:ascii="Times New Roman" w:eastAsia="Times New Roman" w:hAnsi="Times New Roman" w:cs="Times New Roman"/>
          <w:bCs/>
          <w:color w:val="000000"/>
          <w:sz w:val="26"/>
          <w:szCs w:val="26"/>
          <w:lang w:eastAsia="ru-RU"/>
        </w:rPr>
        <w:t>трассы</w:t>
      </w:r>
      <w:r w:rsidR="00CC5B31">
        <w:rPr>
          <w:rFonts w:ascii="Times New Roman" w:eastAsia="Times New Roman" w:hAnsi="Times New Roman" w:cs="Times New Roman"/>
          <w:bCs/>
          <w:color w:val="000000"/>
          <w:sz w:val="26"/>
          <w:szCs w:val="26"/>
          <w:lang w:eastAsia="ru-RU"/>
        </w:rPr>
        <w:t xml:space="preserve">– </w:t>
      </w:r>
      <w:r w:rsidRPr="00AC3683">
        <w:rPr>
          <w:rFonts w:ascii="Times New Roman" w:eastAsia="Times New Roman" w:hAnsi="Times New Roman" w:cs="Times New Roman"/>
          <w:bCs/>
          <w:color w:val="000000"/>
          <w:sz w:val="26"/>
          <w:szCs w:val="26"/>
          <w:lang w:eastAsia="ru-RU"/>
        </w:rPr>
        <w:t>лёд</w:t>
      </w:r>
      <w:r w:rsidR="00CC5B31">
        <w:rPr>
          <w:rFonts w:ascii="Times New Roman" w:eastAsia="Times New Roman" w:hAnsi="Times New Roman" w:cs="Times New Roman"/>
          <w:bCs/>
          <w:color w:val="000000"/>
          <w:sz w:val="26"/>
          <w:szCs w:val="26"/>
          <w:lang w:eastAsia="ru-RU"/>
        </w:rPr>
        <w:t>.</w:t>
      </w: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171125" w:rsidP="00AE4A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6</w:t>
      </w:r>
      <w:r w:rsidR="00AE4A83" w:rsidRPr="00AE4A83">
        <w:rPr>
          <w:rFonts w:ascii="Times New Roman" w:eastAsia="Times New Roman" w:hAnsi="Times New Roman" w:cs="Times New Roman"/>
          <w:b/>
          <w:bCs/>
          <w:color w:val="000000"/>
          <w:sz w:val="26"/>
          <w:szCs w:val="26"/>
          <w:lang w:eastAsia="ru-RU"/>
        </w:rPr>
        <w:t>.ОБЕСПЕЧЕНИЕ МЕР БЕЗОПАСНОСТИ</w:t>
      </w:r>
    </w:p>
    <w:p w:rsidR="00AE4A83" w:rsidRPr="00171125" w:rsidRDefault="00171125" w:rsidP="00BC77B8">
      <w:pPr>
        <w:pStyle w:val="a3"/>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171125">
        <w:rPr>
          <w:rFonts w:ascii="Times New Roman" w:eastAsia="Times New Roman" w:hAnsi="Times New Roman" w:cs="Times New Roman"/>
          <w:color w:val="000000"/>
          <w:sz w:val="24"/>
          <w:szCs w:val="24"/>
          <w:lang w:eastAsia="ru-RU"/>
        </w:rPr>
        <w:t xml:space="preserve"> Обеспечение мер безопасности при проведении соревнований осуществляется на основании Постановлении Правительства РФ от 3 мая 1994 года №446</w:t>
      </w:r>
      <w:proofErr w:type="gramStart"/>
      <w:r w:rsidR="00AE4A83" w:rsidRPr="00171125">
        <w:rPr>
          <w:rFonts w:ascii="Times New Roman" w:eastAsia="Times New Roman" w:hAnsi="Times New Roman" w:cs="Times New Roman"/>
          <w:color w:val="000000"/>
          <w:sz w:val="24"/>
          <w:szCs w:val="24"/>
          <w:lang w:eastAsia="ru-RU"/>
        </w:rPr>
        <w:t xml:space="preserve"> / О</w:t>
      </w:r>
      <w:proofErr w:type="gramEnd"/>
      <w:r w:rsidR="00AE4A83" w:rsidRPr="00171125">
        <w:rPr>
          <w:rFonts w:ascii="Times New Roman" w:eastAsia="Times New Roman" w:hAnsi="Times New Roman" w:cs="Times New Roman"/>
          <w:color w:val="000000"/>
          <w:sz w:val="24"/>
          <w:szCs w:val="24"/>
          <w:lang w:eastAsia="ru-RU"/>
        </w:rPr>
        <w:t xml:space="preserve"> мерах по усилению безопасности дорожного движения при проведении в РФ спортивных мероприятий вне специальных спортивных сооружений/, /Рекомендации по обеспечению безопасности и профилактики травматизма при занятиях физической культурой и спортом/(№44 от 01.04.1993)</w:t>
      </w:r>
    </w:p>
    <w:p w:rsidR="00AE4A83" w:rsidRPr="00171125" w:rsidRDefault="00171125" w:rsidP="00BC77B8">
      <w:pPr>
        <w:pStyle w:val="a3"/>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171125">
        <w:rPr>
          <w:rFonts w:ascii="Times New Roman" w:eastAsia="Times New Roman" w:hAnsi="Times New Roman" w:cs="Times New Roman"/>
          <w:color w:val="000000"/>
          <w:sz w:val="24"/>
          <w:szCs w:val="24"/>
          <w:lang w:eastAsia="ru-RU"/>
        </w:rPr>
        <w:t xml:space="preserve"> Движение во время соревнования по дорогам общего пользования осуществляется без образования, каких либо колонн с соблюдением ПДЦ. Дороги общего пользования не входят в трассу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На время проведения соревнований осуществляется обязательное страхование:</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-жизни и здоровья участников - участником, с помощью приглашенного организатором страхового агента, контролируется секретарем соревнования:</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транспортного средства участника - участником, по желанию:</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гражданской ответственности участника - участником (согласно действующему законодательству)</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Трассы соревнований закрыты для движения автомобилей, не участвующих в соревнованиях. Перекрытие осуществляется по согласованию с УВД\ГИБДД сотрудниками и патрульными автомобилями.</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Несоблюдение техники безопасности при проведении ремонтных работ, сервиса, заправки и т.п.</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proofErr w:type="spellStart"/>
      <w:r w:rsidRPr="00AE4A83">
        <w:rPr>
          <w:rFonts w:ascii="Times New Roman" w:eastAsia="Times New Roman" w:hAnsi="Times New Roman" w:cs="Times New Roman"/>
          <w:color w:val="000000"/>
          <w:sz w:val="24"/>
          <w:szCs w:val="24"/>
          <w:lang w:eastAsia="ru-RU"/>
        </w:rPr>
        <w:t>Пенализируются</w:t>
      </w:r>
      <w:proofErr w:type="spellEnd"/>
      <w:r w:rsidRPr="00AE4A83">
        <w:rPr>
          <w:rFonts w:ascii="Times New Roman" w:eastAsia="Times New Roman" w:hAnsi="Times New Roman" w:cs="Times New Roman"/>
          <w:color w:val="000000"/>
          <w:sz w:val="24"/>
          <w:szCs w:val="24"/>
          <w:lang w:eastAsia="ru-RU"/>
        </w:rPr>
        <w:t xml:space="preserve"> в соответствии с регламентом вплоть до исключения из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Контроль за соответствием автомобилей участников требованиям безопасности, возлагается на технического комиссара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Контроль за соблюдением правил проведения соревнований, регламента и других нормативных актов, в том числе, и в части обеспечения безопасности,</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возлагается на коллегию спортивных комиссаров (КСК) и руководителя гонки(этапа).</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Для безопасности участников и гостей соревнования скорость движения всех транспортных средств на месте проведени</w:t>
      </w:r>
      <w:proofErr w:type="gramStart"/>
      <w:r w:rsidRPr="00AE4A83">
        <w:rPr>
          <w:rFonts w:ascii="Times New Roman" w:eastAsia="Times New Roman" w:hAnsi="Times New Roman" w:cs="Times New Roman"/>
          <w:color w:val="000000"/>
          <w:sz w:val="24"/>
          <w:szCs w:val="24"/>
          <w:lang w:eastAsia="ru-RU"/>
        </w:rPr>
        <w:t>я(</w:t>
      </w:r>
      <w:proofErr w:type="gramEnd"/>
      <w:r w:rsidRPr="00AE4A83">
        <w:rPr>
          <w:rFonts w:ascii="Times New Roman" w:eastAsia="Times New Roman" w:hAnsi="Times New Roman" w:cs="Times New Roman"/>
          <w:color w:val="000000"/>
          <w:sz w:val="24"/>
          <w:szCs w:val="24"/>
          <w:lang w:eastAsia="ru-RU"/>
        </w:rPr>
        <w:t>кроме трассы)строго ограничена 5- ю км/ч.</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На месте проведения соревнований постоянно присутствуют пожарный автомобиль и автомобиль скорой медицинской помощи.</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lastRenderedPageBreak/>
        <w:t>Организатор не несет ответственности за ущерб и повреждения, причиненные участникам и их имуществу, за исключением случаев, прямо предусмотренных настоящими Правилами.</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Все участники принимают участие в соревнованиях на свой собственный риск. Своей подписью на заявочной форме участники </w:t>
      </w:r>
      <w:proofErr w:type="gramStart"/>
      <w:r w:rsidRPr="00AE4A83">
        <w:rPr>
          <w:rFonts w:ascii="Times New Roman" w:eastAsia="Times New Roman" w:hAnsi="Times New Roman" w:cs="Times New Roman"/>
          <w:color w:val="000000"/>
          <w:sz w:val="24"/>
          <w:szCs w:val="24"/>
          <w:lang w:eastAsia="ru-RU"/>
        </w:rPr>
        <w:t>отказываются</w:t>
      </w:r>
      <w:proofErr w:type="gramEnd"/>
      <w:r w:rsidRPr="00AE4A83">
        <w:rPr>
          <w:rFonts w:ascii="Times New Roman" w:eastAsia="Times New Roman" w:hAnsi="Times New Roman" w:cs="Times New Roman"/>
          <w:color w:val="000000"/>
          <w:sz w:val="24"/>
          <w:szCs w:val="24"/>
          <w:lang w:eastAsia="ru-RU"/>
        </w:rPr>
        <w:t xml:space="preserve"> от каких либо прав на компенсацию расходов, которые могут возникнуть в результате происшествия во время соревнований.</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ОФИЦИАЛЬНЫЕ ЛИЦА.</w:t>
      </w:r>
    </w:p>
    <w:p w:rsidR="00171125" w:rsidRPr="00AE4A83" w:rsidRDefault="00171125" w:rsidP="00171125">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Default="00AE4A83" w:rsidP="00171125">
      <w:pPr>
        <w:numPr>
          <w:ilvl w:val="1"/>
          <w:numId w:val="10"/>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Официальные лица.</w:t>
      </w:r>
    </w:p>
    <w:p w:rsidR="00171125" w:rsidRPr="00AE4A83" w:rsidRDefault="00171125" w:rsidP="00171125">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5B3792">
      <w:pPr>
        <w:tabs>
          <w:tab w:val="left" w:pos="3375"/>
        </w:tabs>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РУКОВОДИТЕЛЬ ГОНКИ </w:t>
      </w:r>
      <w:r>
        <w:rPr>
          <w:rFonts w:ascii="Times New Roman" w:eastAsia="Times New Roman" w:hAnsi="Times New Roman" w:cs="Times New Roman"/>
          <w:color w:val="000000"/>
          <w:sz w:val="24"/>
          <w:szCs w:val="24"/>
          <w:lang w:eastAsia="ru-RU"/>
        </w:rPr>
        <w:tab/>
        <w:t xml:space="preserve">                                                                             </w:t>
      </w:r>
      <w:proofErr w:type="spellStart"/>
      <w:r w:rsidRPr="00AE4A83">
        <w:rPr>
          <w:rFonts w:ascii="Times New Roman" w:eastAsia="Times New Roman" w:hAnsi="Times New Roman" w:cs="Times New Roman"/>
          <w:color w:val="000000"/>
          <w:sz w:val="24"/>
          <w:szCs w:val="24"/>
          <w:lang w:eastAsia="ru-RU"/>
        </w:rPr>
        <w:t>Сараева</w:t>
      </w:r>
      <w:proofErr w:type="spellEnd"/>
      <w:r w:rsidRPr="00AE4A83">
        <w:rPr>
          <w:rFonts w:ascii="Times New Roman" w:eastAsia="Times New Roman" w:hAnsi="Times New Roman" w:cs="Times New Roman"/>
          <w:color w:val="000000"/>
          <w:sz w:val="24"/>
          <w:szCs w:val="24"/>
          <w:lang w:eastAsia="ru-RU"/>
        </w:rPr>
        <w:t xml:space="preserve"> Н.Н</w:t>
      </w:r>
      <w:r>
        <w:rPr>
          <w:rFonts w:ascii="Times New Roman" w:eastAsia="Times New Roman" w:hAnsi="Times New Roman" w:cs="Times New Roman"/>
          <w:color w:val="000000"/>
          <w:sz w:val="24"/>
          <w:szCs w:val="24"/>
          <w:lang w:eastAsia="ru-RU"/>
        </w:rPr>
        <w:t>.</w:t>
      </w:r>
    </w:p>
    <w:p w:rsidR="00AE4A83" w:rsidRDefault="00AE4A83" w:rsidP="005B3792">
      <w:pPr>
        <w:tabs>
          <w:tab w:val="left" w:pos="3375"/>
        </w:tabs>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ПРЕДСЕДАТЕЛЬ КСК </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Сараев А.В.</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ТЕХНИЧЕСКИЙ КОМИСАР</w:t>
      </w:r>
      <w:r>
        <w:rPr>
          <w:rFonts w:ascii="Times New Roman" w:eastAsia="Times New Roman" w:hAnsi="Times New Roman" w:cs="Times New Roman"/>
          <w:color w:val="000000"/>
          <w:sz w:val="24"/>
          <w:szCs w:val="24"/>
          <w:lang w:eastAsia="ru-RU"/>
        </w:rPr>
        <w:t xml:space="preserve">                                                                                      </w:t>
      </w:r>
      <w:r w:rsidR="0058362D" w:rsidRPr="0058362D">
        <w:rPr>
          <w:rFonts w:ascii="Times New Roman" w:eastAsia="Times New Roman" w:hAnsi="Times New Roman" w:cs="Times New Roman"/>
          <w:color w:val="000000"/>
          <w:sz w:val="24"/>
          <w:szCs w:val="24"/>
          <w:lang w:eastAsia="ru-RU"/>
        </w:rPr>
        <w:t>Сараев А</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В</w:t>
      </w:r>
      <w:r w:rsidR="0058362D">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5B3792">
      <w:pPr>
        <w:tabs>
          <w:tab w:val="left" w:pos="3375"/>
        </w:tabs>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ДИРЕКТОР ГОНКИ </w:t>
      </w:r>
      <w:r>
        <w:rPr>
          <w:rFonts w:ascii="Times New Roman" w:eastAsia="Times New Roman" w:hAnsi="Times New Roman" w:cs="Times New Roman"/>
          <w:color w:val="000000"/>
          <w:sz w:val="24"/>
          <w:szCs w:val="24"/>
          <w:lang w:eastAsia="ru-RU"/>
        </w:rPr>
        <w:t xml:space="preserve">                                                                                                 </w:t>
      </w:r>
      <w:proofErr w:type="spellStart"/>
      <w:r w:rsidRPr="00AE4A83">
        <w:rPr>
          <w:rFonts w:ascii="Times New Roman" w:eastAsia="Times New Roman" w:hAnsi="Times New Roman" w:cs="Times New Roman"/>
          <w:color w:val="000000"/>
          <w:sz w:val="24"/>
          <w:szCs w:val="24"/>
          <w:lang w:eastAsia="ru-RU"/>
        </w:rPr>
        <w:t>Сараева</w:t>
      </w:r>
      <w:proofErr w:type="spellEnd"/>
      <w:r w:rsidRPr="00AE4A83">
        <w:rPr>
          <w:rFonts w:ascii="Times New Roman" w:eastAsia="Times New Roman" w:hAnsi="Times New Roman" w:cs="Times New Roman"/>
          <w:color w:val="000000"/>
          <w:sz w:val="24"/>
          <w:szCs w:val="24"/>
          <w:lang w:eastAsia="ru-RU"/>
        </w:rPr>
        <w:t xml:space="preserve"> Н.Н</w:t>
      </w:r>
      <w:r>
        <w:rPr>
          <w:rFonts w:ascii="Times New Roman" w:eastAsia="Times New Roman" w:hAnsi="Times New Roman" w:cs="Times New Roman"/>
          <w:color w:val="000000"/>
          <w:sz w:val="24"/>
          <w:szCs w:val="24"/>
          <w:lang w:eastAsia="ru-RU"/>
        </w:rPr>
        <w:t>.</w:t>
      </w: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ПРЕСС СЕКРЕТАРЬ</w:t>
      </w:r>
      <w:r>
        <w:rPr>
          <w:rFonts w:ascii="Times New Roman" w:eastAsia="Times New Roman" w:hAnsi="Times New Roman" w:cs="Times New Roman"/>
          <w:color w:val="000000"/>
          <w:sz w:val="24"/>
          <w:szCs w:val="24"/>
          <w:lang w:eastAsia="ru-RU"/>
        </w:rPr>
        <w:t xml:space="preserve">                                                                                             </w:t>
      </w:r>
      <w:r w:rsidR="005836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0058362D" w:rsidRPr="0058362D">
        <w:rPr>
          <w:rFonts w:ascii="Times New Roman" w:eastAsia="Times New Roman" w:hAnsi="Times New Roman" w:cs="Times New Roman"/>
          <w:color w:val="000000"/>
          <w:sz w:val="24"/>
          <w:szCs w:val="24"/>
          <w:lang w:eastAsia="ru-RU"/>
        </w:rPr>
        <w:t>Кычкин</w:t>
      </w:r>
      <w:proofErr w:type="spellEnd"/>
      <w:r w:rsidR="0058362D" w:rsidRPr="0058362D">
        <w:rPr>
          <w:rFonts w:ascii="Times New Roman" w:eastAsia="Times New Roman" w:hAnsi="Times New Roman" w:cs="Times New Roman"/>
          <w:color w:val="000000"/>
          <w:sz w:val="24"/>
          <w:szCs w:val="24"/>
          <w:lang w:eastAsia="ru-RU"/>
        </w:rPr>
        <w:t xml:space="preserve"> Е</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В</w:t>
      </w:r>
      <w:r w:rsidR="0058362D">
        <w:rPr>
          <w:rFonts w:ascii="Times New Roman" w:eastAsia="Times New Roman" w:hAnsi="Times New Roman" w:cs="Times New Roman"/>
          <w:color w:val="000000"/>
          <w:sz w:val="24"/>
          <w:szCs w:val="24"/>
          <w:lang w:eastAsia="ru-RU"/>
        </w:rPr>
        <w:t>.</w:t>
      </w:r>
    </w:p>
    <w:p w:rsidR="005B68C2" w:rsidRDefault="005B68C2"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СЕКРЕТАРЬ СОРЕВНОВАНИИ</w:t>
      </w:r>
      <w:r>
        <w:rPr>
          <w:rFonts w:ascii="Times New Roman" w:eastAsia="Times New Roman" w:hAnsi="Times New Roman" w:cs="Times New Roman"/>
          <w:color w:val="000000"/>
          <w:sz w:val="24"/>
          <w:szCs w:val="24"/>
          <w:lang w:eastAsia="ru-RU"/>
        </w:rPr>
        <w:t xml:space="preserve">                                                                             </w:t>
      </w:r>
      <w:proofErr w:type="spellStart"/>
      <w:r w:rsidR="0058362D" w:rsidRPr="0058362D">
        <w:rPr>
          <w:rFonts w:ascii="Times New Roman" w:eastAsia="Times New Roman" w:hAnsi="Times New Roman" w:cs="Times New Roman"/>
          <w:color w:val="000000"/>
          <w:sz w:val="24"/>
          <w:szCs w:val="24"/>
          <w:lang w:eastAsia="ru-RU"/>
        </w:rPr>
        <w:t>Кычкина</w:t>
      </w:r>
      <w:proofErr w:type="spellEnd"/>
      <w:r w:rsidR="0058362D" w:rsidRPr="0058362D">
        <w:rPr>
          <w:rFonts w:ascii="Times New Roman" w:eastAsia="Times New Roman" w:hAnsi="Times New Roman" w:cs="Times New Roman"/>
          <w:color w:val="000000"/>
          <w:sz w:val="24"/>
          <w:szCs w:val="24"/>
          <w:lang w:eastAsia="ru-RU"/>
        </w:rPr>
        <w:t xml:space="preserve"> Н</w:t>
      </w:r>
      <w:r w:rsidR="0058362D">
        <w:rPr>
          <w:rFonts w:ascii="Times New Roman" w:eastAsia="Times New Roman" w:hAnsi="Times New Roman" w:cs="Times New Roman"/>
          <w:color w:val="000000"/>
          <w:sz w:val="24"/>
          <w:szCs w:val="24"/>
          <w:lang w:eastAsia="ru-RU"/>
        </w:rPr>
        <w:t>.</w:t>
      </w:r>
      <w:r w:rsidR="00F01271">
        <w:rPr>
          <w:rFonts w:ascii="Times New Roman" w:eastAsia="Times New Roman" w:hAnsi="Times New Roman" w:cs="Times New Roman"/>
          <w:color w:val="000000"/>
          <w:sz w:val="24"/>
          <w:szCs w:val="24"/>
          <w:lang w:eastAsia="ru-RU"/>
        </w:rPr>
        <w:t>Н.</w:t>
      </w: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p>
    <w:p w:rsidR="00AE4A83" w:rsidRDefault="00AE4A83" w:rsidP="005B3792">
      <w:pPr>
        <w:numPr>
          <w:ilvl w:val="1"/>
          <w:numId w:val="10"/>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Коллегия спортивных Комиссаров:</w:t>
      </w:r>
    </w:p>
    <w:p w:rsidR="00AE4A83" w:rsidRP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ПРЕДСЕДАТЕЛЬ</w:t>
      </w:r>
      <w:r>
        <w:rPr>
          <w:rFonts w:ascii="Times New Roman" w:eastAsia="Times New Roman" w:hAnsi="Times New Roman" w:cs="Times New Roman"/>
          <w:sz w:val="24"/>
          <w:szCs w:val="24"/>
          <w:lang w:eastAsia="ru-RU"/>
        </w:rPr>
        <w:t xml:space="preserve">                                                                                                        </w:t>
      </w:r>
      <w:r w:rsidRPr="00AE4A83">
        <w:rPr>
          <w:rFonts w:ascii="Times New Roman" w:eastAsia="Times New Roman" w:hAnsi="Times New Roman" w:cs="Times New Roman"/>
          <w:color w:val="000000"/>
          <w:sz w:val="24"/>
          <w:szCs w:val="24"/>
          <w:lang w:eastAsia="ru-RU"/>
        </w:rPr>
        <w:t>Сараев А.В</w:t>
      </w:r>
      <w:r>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ЧЛЕНЫ КСК</w:t>
      </w:r>
      <w:r w:rsidRPr="00AE4A8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0058362D" w:rsidRPr="0058362D">
        <w:rPr>
          <w:rFonts w:ascii="Times New Roman" w:eastAsia="Times New Roman" w:hAnsi="Times New Roman" w:cs="Times New Roman"/>
          <w:color w:val="000000"/>
          <w:sz w:val="24"/>
          <w:szCs w:val="24"/>
          <w:lang w:eastAsia="ru-RU"/>
        </w:rPr>
        <w:t>Сараев А</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В</w:t>
      </w:r>
      <w:r w:rsidR="0058362D">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362D">
        <w:rPr>
          <w:rFonts w:ascii="Times New Roman" w:eastAsia="Times New Roman" w:hAnsi="Times New Roman" w:cs="Times New Roman"/>
          <w:color w:val="000000"/>
          <w:sz w:val="24"/>
          <w:szCs w:val="24"/>
          <w:lang w:eastAsia="ru-RU"/>
        </w:rPr>
        <w:t xml:space="preserve">  </w:t>
      </w:r>
      <w:proofErr w:type="spellStart"/>
      <w:r w:rsidR="00F01271">
        <w:rPr>
          <w:rFonts w:ascii="Times New Roman" w:eastAsia="Times New Roman" w:hAnsi="Times New Roman" w:cs="Times New Roman"/>
          <w:color w:val="000000"/>
          <w:sz w:val="24"/>
          <w:szCs w:val="24"/>
          <w:lang w:eastAsia="ru-RU"/>
        </w:rPr>
        <w:t>Раликов</w:t>
      </w:r>
      <w:proofErr w:type="spellEnd"/>
      <w:r w:rsidR="00F01271">
        <w:rPr>
          <w:rFonts w:ascii="Times New Roman" w:eastAsia="Times New Roman" w:hAnsi="Times New Roman" w:cs="Times New Roman"/>
          <w:color w:val="000000"/>
          <w:sz w:val="24"/>
          <w:szCs w:val="24"/>
          <w:lang w:eastAsia="ru-RU"/>
        </w:rPr>
        <w:t xml:space="preserve"> А.Н.</w:t>
      </w:r>
    </w:p>
    <w:p w:rsidR="00AE4A83" w:rsidRDefault="00F01271" w:rsidP="005B3792">
      <w:pPr>
        <w:spacing w:after="0" w:line="240" w:lineRule="auto"/>
        <w:ind w:left="709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58362D" w:rsidRPr="0058362D">
        <w:rPr>
          <w:rFonts w:ascii="Times New Roman" w:eastAsia="Times New Roman" w:hAnsi="Times New Roman" w:cs="Times New Roman"/>
          <w:color w:val="000000"/>
          <w:sz w:val="24"/>
          <w:szCs w:val="24"/>
          <w:lang w:eastAsia="ru-RU"/>
        </w:rPr>
        <w:t>Поломошников</w:t>
      </w:r>
      <w:proofErr w:type="spellEnd"/>
      <w:r w:rsidR="0058362D" w:rsidRPr="0058362D">
        <w:rPr>
          <w:rFonts w:ascii="Times New Roman" w:eastAsia="Times New Roman" w:hAnsi="Times New Roman" w:cs="Times New Roman"/>
          <w:color w:val="000000"/>
          <w:sz w:val="24"/>
          <w:szCs w:val="24"/>
          <w:lang w:eastAsia="ru-RU"/>
        </w:rPr>
        <w:t xml:space="preserve"> А</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П</w:t>
      </w:r>
      <w:r w:rsidR="0058362D">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Официальные лица имеют право выполнять только те функции, для выполнения которых они назначены.</w:t>
      </w:r>
      <w:r w:rsidR="00555202">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Одно и то же лицо может быть назначено для выполнения нескольких функций при наличии соответствующей квалификации.</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НОРМАТИВНАЯ БАЗА.</w:t>
      </w:r>
    </w:p>
    <w:p w:rsidR="00171125" w:rsidRPr="00AE4A83" w:rsidRDefault="00171125" w:rsidP="00171125">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171125"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 xml:space="preserve"> Нормативными документами для проведения многоэтапных соревнований являются правила проведения соревнований по </w:t>
      </w:r>
      <w:proofErr w:type="spellStart"/>
      <w:r w:rsidR="00AE4A83" w:rsidRPr="00AE4A83">
        <w:rPr>
          <w:rFonts w:ascii="Times New Roman" w:eastAsia="Times New Roman" w:hAnsi="Times New Roman" w:cs="Times New Roman"/>
          <w:color w:val="000000"/>
          <w:sz w:val="24"/>
          <w:szCs w:val="24"/>
          <w:lang w:eastAsia="ru-RU"/>
        </w:rPr>
        <w:t>дрифту</w:t>
      </w:r>
      <w:proofErr w:type="spellEnd"/>
      <w:r w:rsidR="00AE4A83" w:rsidRPr="00AE4A83">
        <w:rPr>
          <w:rFonts w:ascii="Times New Roman" w:eastAsia="Times New Roman" w:hAnsi="Times New Roman" w:cs="Times New Roman"/>
          <w:color w:val="000000"/>
          <w:sz w:val="24"/>
          <w:szCs w:val="24"/>
          <w:lang w:eastAsia="ru-RU"/>
        </w:rPr>
        <w:t xml:space="preserve"> РАФ, Спортивный кодекс РАФ и Приложение к нему.</w:t>
      </w:r>
    </w:p>
    <w:p w:rsidR="00AE4A83" w:rsidRP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171125">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Соревнования проводятся под руководством </w:t>
      </w:r>
      <w:r w:rsidR="00F46CB8" w:rsidRPr="00AE4A83">
        <w:rPr>
          <w:rFonts w:ascii="Times New Roman" w:eastAsia="Times New Roman" w:hAnsi="Times New Roman" w:cs="Times New Roman"/>
          <w:color w:val="000000"/>
          <w:sz w:val="24"/>
          <w:szCs w:val="24"/>
          <w:lang w:eastAsia="ru-RU"/>
        </w:rPr>
        <w:t>Коллегии</w:t>
      </w:r>
      <w:r w:rsidRPr="00AE4A83">
        <w:rPr>
          <w:rFonts w:ascii="Times New Roman" w:eastAsia="Times New Roman" w:hAnsi="Times New Roman" w:cs="Times New Roman"/>
          <w:color w:val="000000"/>
          <w:sz w:val="24"/>
          <w:szCs w:val="24"/>
          <w:lang w:eastAsia="ru-RU"/>
        </w:rPr>
        <w:t xml:space="preserve"> Спортивных Комисаров.</w:t>
      </w:r>
    </w:p>
    <w:p w:rsid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171125">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Вся полнота ответственности за точное соблюдение положений текста настоящего Регламента и всех его приложений и дополнений во время проведения </w:t>
      </w:r>
      <w:r w:rsidRPr="00AE4A83">
        <w:rPr>
          <w:rFonts w:ascii="Times New Roman" w:eastAsia="Times New Roman" w:hAnsi="Times New Roman" w:cs="Times New Roman"/>
          <w:color w:val="000000"/>
          <w:sz w:val="24"/>
          <w:szCs w:val="24"/>
          <w:lang w:eastAsia="ru-RU"/>
        </w:rPr>
        <w:lastRenderedPageBreak/>
        <w:t xml:space="preserve">соревнований возлагается </w:t>
      </w:r>
      <w:r w:rsidR="00F46CB8">
        <w:rPr>
          <w:rFonts w:ascii="Times New Roman" w:eastAsia="Times New Roman" w:hAnsi="Times New Roman" w:cs="Times New Roman"/>
          <w:color w:val="000000"/>
          <w:sz w:val="24"/>
          <w:szCs w:val="24"/>
          <w:lang w:eastAsia="ru-RU"/>
        </w:rPr>
        <w:t>н</w:t>
      </w:r>
      <w:r w:rsidRPr="00AE4A83">
        <w:rPr>
          <w:rFonts w:ascii="Times New Roman" w:eastAsia="Times New Roman" w:hAnsi="Times New Roman" w:cs="Times New Roman"/>
          <w:color w:val="000000"/>
          <w:sz w:val="24"/>
          <w:szCs w:val="24"/>
          <w:lang w:eastAsia="ru-RU"/>
        </w:rPr>
        <w:t>а Руководителя Гонки. Материальное обеспечение Коллегии Спортивных Комисаров реализуется Организатором.</w:t>
      </w:r>
    </w:p>
    <w:p w:rsid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p>
    <w:p w:rsidR="007A34C9" w:rsidRPr="00AE4A83" w:rsidRDefault="007A34C9" w:rsidP="007A34C9">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ПОДАЧА ЗАЯВОК И ТРЕБОВАНИЯ К УЧАСТНИКАМ, ВОДИТЕЛЯМ.</w:t>
      </w:r>
    </w:p>
    <w:p w:rsidR="007A34C9" w:rsidRPr="00AE4A83" w:rsidRDefault="007A34C9" w:rsidP="007A34C9">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7A34C9" w:rsidP="00936238">
      <w:pPr>
        <w:numPr>
          <w:ilvl w:val="1"/>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 xml:space="preserve"> </w:t>
      </w:r>
      <w:r w:rsidR="00936238">
        <w:rPr>
          <w:rFonts w:ascii="Times New Roman" w:eastAsia="Times New Roman" w:hAnsi="Times New Roman" w:cs="Times New Roman"/>
          <w:color w:val="000000"/>
          <w:sz w:val="24"/>
          <w:szCs w:val="24"/>
          <w:lang w:eastAsia="ru-RU"/>
        </w:rPr>
        <w:t>У</w:t>
      </w:r>
      <w:r w:rsidR="00936238" w:rsidRPr="00936238">
        <w:rPr>
          <w:rFonts w:ascii="Times New Roman" w:eastAsia="Times New Roman" w:hAnsi="Times New Roman" w:cs="Times New Roman"/>
          <w:color w:val="000000"/>
          <w:sz w:val="24"/>
          <w:szCs w:val="24"/>
          <w:lang w:eastAsia="ru-RU"/>
        </w:rPr>
        <w:t>частвовать можно с 16 лет с одним из представителей родителей с нотариально заверен</w:t>
      </w:r>
      <w:r w:rsidR="00936238">
        <w:rPr>
          <w:rFonts w:ascii="Times New Roman" w:eastAsia="Times New Roman" w:hAnsi="Times New Roman" w:cs="Times New Roman"/>
          <w:color w:val="000000"/>
          <w:sz w:val="24"/>
          <w:szCs w:val="24"/>
          <w:lang w:eastAsia="ru-RU"/>
        </w:rPr>
        <w:t>ным</w:t>
      </w:r>
      <w:r w:rsidR="00936238" w:rsidRPr="00936238">
        <w:rPr>
          <w:rFonts w:ascii="Times New Roman" w:eastAsia="Times New Roman" w:hAnsi="Times New Roman" w:cs="Times New Roman"/>
          <w:color w:val="000000"/>
          <w:sz w:val="24"/>
          <w:szCs w:val="24"/>
          <w:lang w:eastAsia="ru-RU"/>
        </w:rPr>
        <w:t xml:space="preserve"> разрешением и</w:t>
      </w:r>
      <w:r w:rsidR="00936238">
        <w:rPr>
          <w:rFonts w:ascii="Times New Roman" w:eastAsia="Times New Roman" w:hAnsi="Times New Roman" w:cs="Times New Roman"/>
          <w:color w:val="000000"/>
          <w:sz w:val="24"/>
          <w:szCs w:val="24"/>
          <w:lang w:eastAsia="ru-RU"/>
        </w:rPr>
        <w:t xml:space="preserve"> спортивной </w:t>
      </w:r>
      <w:r w:rsidR="00936238" w:rsidRPr="00325A02">
        <w:rPr>
          <w:rFonts w:ascii="Times New Roman" w:eastAsia="Times New Roman" w:hAnsi="Times New Roman" w:cs="Times New Roman"/>
          <w:color w:val="000000"/>
          <w:sz w:val="24"/>
          <w:szCs w:val="24"/>
          <w:lang w:eastAsia="ru-RU"/>
        </w:rPr>
        <w:t xml:space="preserve">страховкой на 100 </w:t>
      </w:r>
      <w:proofErr w:type="spellStart"/>
      <w:r w:rsidR="00936238" w:rsidRPr="00325A02">
        <w:rPr>
          <w:rFonts w:ascii="Times New Roman" w:eastAsia="Times New Roman" w:hAnsi="Times New Roman" w:cs="Times New Roman"/>
          <w:color w:val="000000"/>
          <w:sz w:val="24"/>
          <w:szCs w:val="24"/>
          <w:lang w:eastAsia="ru-RU"/>
        </w:rPr>
        <w:t>т.р</w:t>
      </w:r>
      <w:proofErr w:type="spellEnd"/>
      <w:r w:rsidR="00936238" w:rsidRPr="00325A02">
        <w:rPr>
          <w:rFonts w:ascii="Times New Roman" w:eastAsia="Times New Roman" w:hAnsi="Times New Roman" w:cs="Times New Roman"/>
          <w:color w:val="000000"/>
          <w:sz w:val="24"/>
          <w:szCs w:val="24"/>
          <w:lang w:eastAsia="ru-RU"/>
        </w:rPr>
        <w:t>., а с 18 лет</w:t>
      </w:r>
      <w:r w:rsidR="00936238">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водители имеющие Лицензию Водителя</w:t>
      </w:r>
      <w:proofErr w:type="gramStart"/>
      <w:r w:rsidR="00AE4A83" w:rsidRPr="00AE4A83">
        <w:rPr>
          <w:rFonts w:ascii="Times New Roman" w:eastAsia="Times New Roman" w:hAnsi="Times New Roman" w:cs="Times New Roman"/>
          <w:color w:val="000000"/>
          <w:sz w:val="24"/>
          <w:szCs w:val="24"/>
          <w:lang w:eastAsia="ru-RU"/>
        </w:rPr>
        <w:t xml:space="preserve"> .</w:t>
      </w:r>
      <w:proofErr w:type="gramEnd"/>
    </w:p>
    <w:p w:rsidR="00AE4A83" w:rsidRP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7A34C9">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Заявки на участие в соревнованиях подаются Организатору в установленной форме. Заявка должна сопровождаться заявочным взносом.</w:t>
      </w:r>
    </w:p>
    <w:p w:rsidR="00AE4A83" w:rsidRPr="007A34C9"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Заявочные взносы возвращаются полностью:</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кандидатам, чьи заявки отклонены,</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случае поломки (не подлежащей ремонту на месте)</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случае если соревнование не состоялось.</w:t>
      </w:r>
    </w:p>
    <w:p w:rsid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7A34C9">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Экипировка Водителей в соответствии с Главой 3 Приложения к СК РА</w:t>
      </w:r>
      <w:proofErr w:type="gramStart"/>
      <w:r w:rsidRPr="00AE4A83">
        <w:rPr>
          <w:rFonts w:ascii="Times New Roman" w:eastAsia="Times New Roman" w:hAnsi="Times New Roman" w:cs="Times New Roman"/>
          <w:color w:val="000000"/>
          <w:sz w:val="24"/>
          <w:szCs w:val="24"/>
          <w:lang w:eastAsia="ru-RU"/>
        </w:rPr>
        <w:t>Ф(</w:t>
      </w:r>
      <w:proofErr w:type="gramEnd"/>
      <w:r w:rsidRPr="00AE4A83">
        <w:rPr>
          <w:rFonts w:ascii="Times New Roman" w:eastAsia="Times New Roman" w:hAnsi="Times New Roman" w:cs="Times New Roman"/>
          <w:color w:val="000000"/>
          <w:sz w:val="24"/>
          <w:szCs w:val="24"/>
          <w:lang w:eastAsia="ru-RU"/>
        </w:rPr>
        <w:t>требования к водителям)</w:t>
      </w:r>
      <w:r w:rsidR="00F46CB8">
        <w:rPr>
          <w:rFonts w:ascii="Times New Roman" w:eastAsia="Times New Roman" w:hAnsi="Times New Roman" w:cs="Times New Roman"/>
          <w:color w:val="000000"/>
          <w:sz w:val="24"/>
          <w:szCs w:val="24"/>
          <w:lang w:eastAsia="ru-RU"/>
        </w:rPr>
        <w:t xml:space="preserve"> шлем</w:t>
      </w:r>
      <w:r w:rsidRPr="00AE4A83">
        <w:rPr>
          <w:rFonts w:ascii="Times New Roman" w:eastAsia="Times New Roman" w:hAnsi="Times New Roman" w:cs="Times New Roman"/>
          <w:color w:val="000000"/>
          <w:sz w:val="24"/>
          <w:szCs w:val="24"/>
          <w:lang w:eastAsia="ru-RU"/>
        </w:rPr>
        <w:t xml:space="preserve"> закрытого или открытого типа, защитный комбинезон, перчатки, подшлемник и ботинки.</w:t>
      </w:r>
    </w:p>
    <w:p w:rsid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p>
    <w:p w:rsidR="007A34C9" w:rsidRPr="00AE4A83" w:rsidRDefault="007A34C9" w:rsidP="007A34C9">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ДОПУСКАЕМЫЕ АВТОМОБИЛИ.</w:t>
      </w:r>
    </w:p>
    <w:p w:rsidR="007A34C9" w:rsidRPr="00AE4A83" w:rsidRDefault="007A34C9" w:rsidP="007A34C9">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r w:rsidR="00AE4A83" w:rsidRPr="00AE4A8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К </w:t>
      </w:r>
      <w:r w:rsidR="00AE4A83" w:rsidRPr="00AE4A83">
        <w:rPr>
          <w:rFonts w:ascii="Times New Roman" w:eastAsia="Times New Roman" w:hAnsi="Times New Roman" w:cs="Times New Roman"/>
          <w:color w:val="000000"/>
          <w:sz w:val="24"/>
          <w:szCs w:val="24"/>
          <w:lang w:eastAsia="ru-RU"/>
        </w:rPr>
        <w:t>участию</w:t>
      </w:r>
      <w:r w:rsidR="00AE4A83" w:rsidRPr="00AE4A83">
        <w:rPr>
          <w:rFonts w:ascii="Times New Roman" w:eastAsia="Times New Roman" w:hAnsi="Times New Roman" w:cs="Times New Roman"/>
          <w:color w:val="000000"/>
          <w:sz w:val="24"/>
          <w:szCs w:val="24"/>
          <w:lang w:eastAsia="ru-RU"/>
        </w:rPr>
        <w:tab/>
        <w:t>в Соревнованиях допускаются легковые автомобили</w:t>
      </w:r>
    </w:p>
    <w:p w:rsidR="00AE4A83" w:rsidRDefault="00AE4A83" w:rsidP="00CD117C">
      <w:pPr>
        <w:spacing w:after="0" w:line="240" w:lineRule="auto"/>
        <w:jc w:val="both"/>
      </w:pPr>
      <w:r w:rsidRPr="00AE4A83">
        <w:rPr>
          <w:rFonts w:ascii="Times New Roman" w:eastAsia="Times New Roman" w:hAnsi="Times New Roman" w:cs="Times New Roman"/>
          <w:color w:val="000000"/>
          <w:sz w:val="24"/>
          <w:szCs w:val="24"/>
          <w:lang w:eastAsia="ru-RU"/>
        </w:rPr>
        <w:t>серийного производства, подготовленные в соответствии с «Техническими требованиями к легковым автомобилям, участвующе</w:t>
      </w:r>
      <w:r w:rsidR="00F46CB8">
        <w:rPr>
          <w:rFonts w:ascii="Times New Roman" w:eastAsia="Times New Roman" w:hAnsi="Times New Roman" w:cs="Times New Roman"/>
          <w:color w:val="000000"/>
          <w:sz w:val="24"/>
          <w:szCs w:val="24"/>
          <w:lang w:eastAsia="ru-RU"/>
        </w:rPr>
        <w:t xml:space="preserve">м в соревнованиях по </w:t>
      </w:r>
      <w:proofErr w:type="spellStart"/>
      <w:r w:rsidR="00F46CB8">
        <w:rPr>
          <w:rFonts w:ascii="Times New Roman" w:eastAsia="Times New Roman" w:hAnsi="Times New Roman" w:cs="Times New Roman"/>
          <w:color w:val="000000"/>
          <w:sz w:val="24"/>
          <w:szCs w:val="24"/>
          <w:lang w:eastAsia="ru-RU"/>
        </w:rPr>
        <w:t>дрифту</w:t>
      </w:r>
      <w:proofErr w:type="spellEnd"/>
      <w:r w:rsidR="00F46CB8">
        <w:rPr>
          <w:rFonts w:ascii="Times New Roman" w:eastAsia="Times New Roman" w:hAnsi="Times New Roman" w:cs="Times New Roman"/>
          <w:color w:val="000000"/>
          <w:sz w:val="24"/>
          <w:szCs w:val="24"/>
          <w:lang w:eastAsia="ru-RU"/>
        </w:rPr>
        <w:t xml:space="preserve"> </w:t>
      </w:r>
      <w:r w:rsidR="00C72E08">
        <w:rPr>
          <w:rFonts w:ascii="Times New Roman" w:eastAsia="Times New Roman" w:hAnsi="Times New Roman" w:cs="Times New Roman"/>
          <w:color w:val="000000"/>
          <w:sz w:val="24"/>
          <w:szCs w:val="24"/>
          <w:lang w:eastAsia="ru-RU"/>
        </w:rPr>
        <w:t>2017</w:t>
      </w:r>
      <w:r w:rsidRPr="00AE4A83">
        <w:rPr>
          <w:rFonts w:ascii="Times New Roman" w:eastAsia="Times New Roman" w:hAnsi="Times New Roman" w:cs="Times New Roman"/>
          <w:color w:val="000000"/>
          <w:sz w:val="24"/>
          <w:szCs w:val="24"/>
          <w:lang w:eastAsia="ru-RU"/>
        </w:rPr>
        <w:t>»</w:t>
      </w:r>
    </w:p>
    <w:p w:rsidR="00AE4A83" w:rsidRPr="007A34C9" w:rsidRDefault="007A34C9" w:rsidP="00CD117C">
      <w:pPr>
        <w:pStyle w:val="a3"/>
        <w:numPr>
          <w:ilvl w:val="2"/>
          <w:numId w:val="11"/>
        </w:numPr>
        <w:spacing w:after="0" w:line="240" w:lineRule="auto"/>
        <w:ind w:hanging="11"/>
        <w:jc w:val="both"/>
        <w:rPr>
          <w:rFonts w:ascii="Times New Roman" w:eastAsia="Times New Roman" w:hAnsi="Times New Roman" w:cs="Times New Roman"/>
          <w:sz w:val="24"/>
          <w:szCs w:val="24"/>
          <w:lang w:eastAsia="ru-RU"/>
        </w:rPr>
      </w:pPr>
      <w:r w:rsidRPr="007A34C9">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Допускаются автомобили только с приводом на заднюю ось.</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10.1.3  </w:t>
      </w:r>
      <w:r w:rsidR="00AE4A83" w:rsidRPr="00AE4A83">
        <w:rPr>
          <w:rFonts w:ascii="Times New Roman" w:eastAsia="Times New Roman" w:hAnsi="Times New Roman" w:cs="Times New Roman"/>
          <w:color w:val="000000"/>
          <w:sz w:val="24"/>
          <w:szCs w:val="24"/>
          <w:lang w:eastAsia="ru-RU"/>
        </w:rPr>
        <w:t>Автомобили с приводом на переднюю ось, а так же автомобили с полным приводом не допускаются к соревнованиям.</w:t>
      </w:r>
    </w:p>
    <w:p w:rsidR="00AE4A83" w:rsidRP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7A34C9">
        <w:rPr>
          <w:rFonts w:ascii="Times New Roman" w:eastAsia="Times New Roman" w:hAnsi="Times New Roman" w:cs="Times New Roman"/>
          <w:color w:val="000000"/>
          <w:sz w:val="24"/>
          <w:szCs w:val="24"/>
          <w:lang w:eastAsia="ru-RU"/>
        </w:rPr>
        <w:t>Допускаются изменения, внесенные в автомобили, благодаря которым привод осуществляется 100% на заднюю ось.</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 участию не допускаются автомобили, привод которых изменен на задний с применением электронных устройст</w:t>
      </w:r>
      <w:proofErr w:type="gramStart"/>
      <w:r w:rsidRPr="00AE4A83">
        <w:rPr>
          <w:rFonts w:ascii="Times New Roman" w:eastAsia="Times New Roman" w:hAnsi="Times New Roman" w:cs="Times New Roman"/>
          <w:color w:val="000000"/>
          <w:sz w:val="24"/>
          <w:szCs w:val="24"/>
          <w:lang w:eastAsia="ru-RU"/>
        </w:rPr>
        <w:t>в(</w:t>
      </w:r>
      <w:proofErr w:type="gramEnd"/>
      <w:r w:rsidRPr="00AE4A83">
        <w:rPr>
          <w:rFonts w:ascii="Times New Roman" w:eastAsia="Times New Roman" w:hAnsi="Times New Roman" w:cs="Times New Roman"/>
          <w:color w:val="000000"/>
          <w:sz w:val="24"/>
          <w:szCs w:val="24"/>
          <w:lang w:eastAsia="ru-RU"/>
        </w:rPr>
        <w:t>контроллеры заднего привода).</w:t>
      </w:r>
    </w:p>
    <w:p w:rsidR="00573840" w:rsidRPr="00573840" w:rsidRDefault="007A34C9" w:rsidP="00573840">
      <w:pPr>
        <w:pStyle w:val="a3"/>
        <w:numPr>
          <w:ilvl w:val="2"/>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73840" w:rsidRPr="00573840">
        <w:rPr>
          <w:rFonts w:ascii="Times New Roman" w:eastAsia="Times New Roman" w:hAnsi="Times New Roman" w:cs="Times New Roman"/>
          <w:color w:val="000000"/>
          <w:sz w:val="24"/>
          <w:szCs w:val="24"/>
          <w:lang w:eastAsia="ru-RU"/>
        </w:rPr>
        <w:t xml:space="preserve">Покрышки должны быть зимнего типа без повреждений и </w:t>
      </w:r>
      <w:proofErr w:type="spellStart"/>
      <w:r w:rsidR="00573840" w:rsidRPr="00573840">
        <w:rPr>
          <w:rFonts w:ascii="Times New Roman" w:eastAsia="Times New Roman" w:hAnsi="Times New Roman" w:cs="Times New Roman"/>
          <w:color w:val="000000"/>
          <w:sz w:val="24"/>
          <w:szCs w:val="24"/>
          <w:lang w:eastAsia="ru-RU"/>
        </w:rPr>
        <w:t>деформации</w:t>
      </w:r>
      <w:proofErr w:type="gramStart"/>
      <w:r w:rsidR="00573840" w:rsidRPr="00573840">
        <w:rPr>
          <w:rFonts w:ascii="Times New Roman" w:eastAsia="Times New Roman" w:hAnsi="Times New Roman" w:cs="Times New Roman"/>
          <w:color w:val="000000"/>
          <w:sz w:val="24"/>
          <w:szCs w:val="24"/>
          <w:lang w:eastAsia="ru-RU"/>
        </w:rPr>
        <w:t>,о</w:t>
      </w:r>
      <w:proofErr w:type="gramEnd"/>
      <w:r w:rsidR="00573840" w:rsidRPr="00573840">
        <w:rPr>
          <w:rFonts w:ascii="Times New Roman" w:eastAsia="Times New Roman" w:hAnsi="Times New Roman" w:cs="Times New Roman"/>
          <w:color w:val="000000"/>
          <w:sz w:val="24"/>
          <w:szCs w:val="24"/>
          <w:lang w:eastAsia="ru-RU"/>
        </w:rPr>
        <w:t>бязательно</w:t>
      </w:r>
      <w:proofErr w:type="spellEnd"/>
      <w:r w:rsidR="00573840" w:rsidRPr="00573840">
        <w:rPr>
          <w:rFonts w:ascii="Times New Roman" w:eastAsia="Times New Roman" w:hAnsi="Times New Roman" w:cs="Times New Roman"/>
          <w:color w:val="000000"/>
          <w:sz w:val="24"/>
          <w:szCs w:val="24"/>
          <w:lang w:eastAsia="ru-RU"/>
        </w:rPr>
        <w:t xml:space="preserve"> шипованные гражданским шипом.</w:t>
      </w:r>
    </w:p>
    <w:p w:rsidR="007A34C9" w:rsidRDefault="00573840" w:rsidP="00573840">
      <w:pPr>
        <w:pStyle w:val="a3"/>
        <w:spacing w:after="0" w:line="240" w:lineRule="auto"/>
        <w:ind w:left="1440"/>
        <w:jc w:val="both"/>
        <w:rPr>
          <w:rFonts w:ascii="Times New Roman" w:eastAsia="Times New Roman" w:hAnsi="Times New Roman" w:cs="Times New Roman"/>
          <w:color w:val="000000"/>
          <w:sz w:val="24"/>
          <w:szCs w:val="24"/>
          <w:lang w:eastAsia="ru-RU"/>
        </w:rPr>
      </w:pPr>
      <w:r w:rsidRPr="00573840">
        <w:rPr>
          <w:rFonts w:ascii="Times New Roman" w:eastAsia="Times New Roman" w:hAnsi="Times New Roman" w:cs="Times New Roman"/>
          <w:color w:val="000000"/>
          <w:sz w:val="24"/>
          <w:szCs w:val="24"/>
          <w:lang w:eastAsia="ru-RU"/>
        </w:rPr>
        <w:t>ШИРИНА НЕ ДОЛЖНА ПРЕВЫШАТЬ 265ММ</w:t>
      </w:r>
    </w:p>
    <w:p w:rsidR="00573840" w:rsidRPr="00AE4A83" w:rsidRDefault="00573840" w:rsidP="00573840">
      <w:pPr>
        <w:pStyle w:val="a3"/>
        <w:spacing w:after="0" w:line="240" w:lineRule="auto"/>
        <w:ind w:left="1440"/>
        <w:jc w:val="both"/>
        <w:rPr>
          <w:rFonts w:ascii="Times New Roman" w:eastAsia="Times New Roman" w:hAnsi="Times New Roman" w:cs="Times New Roman"/>
          <w:sz w:val="24"/>
          <w:szCs w:val="24"/>
          <w:lang w:eastAsia="ru-RU"/>
        </w:rPr>
      </w:pPr>
    </w:p>
    <w:p w:rsidR="00AE4A83" w:rsidRPr="00AE4A83" w:rsidRDefault="00AE4A83" w:rsidP="007A34C9">
      <w:pPr>
        <w:numPr>
          <w:ilvl w:val="1"/>
          <w:numId w:val="12"/>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ТРЕБОВАНИЯ ПО БЕЗОПАСНОСТИ.</w:t>
      </w:r>
    </w:p>
    <w:p w:rsidR="00AE4A83" w:rsidRPr="007A34C9"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Рекомендовано все автомобили оборудовать каркасом безопасности.</w:t>
      </w:r>
    </w:p>
    <w:p w:rsidR="00AE4A83" w:rsidRPr="007A34C9"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В автомобилях допускается установка 2-х спортивных сидений.</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Все сидения должны быть </w:t>
      </w:r>
      <w:proofErr w:type="spellStart"/>
      <w:r w:rsidRPr="00AE4A83">
        <w:rPr>
          <w:rFonts w:ascii="Times New Roman" w:eastAsia="Times New Roman" w:hAnsi="Times New Roman" w:cs="Times New Roman"/>
          <w:color w:val="000000"/>
          <w:sz w:val="24"/>
          <w:szCs w:val="24"/>
          <w:lang w:eastAsia="ru-RU"/>
        </w:rPr>
        <w:t>омологированными</w:t>
      </w:r>
      <w:proofErr w:type="spellEnd"/>
      <w:r w:rsidRPr="00AE4A83">
        <w:rPr>
          <w:rFonts w:ascii="Times New Roman" w:eastAsia="Times New Roman" w:hAnsi="Times New Roman" w:cs="Times New Roman"/>
          <w:color w:val="000000"/>
          <w:sz w:val="24"/>
          <w:szCs w:val="24"/>
          <w:lang w:eastAsia="ru-RU"/>
        </w:rPr>
        <w:t xml:space="preserve"> (Стандарт 8855/1999 или 8862/2009) и не должны подвергаться никаким изменениям. Допускаются применение сидений с просроченным сроком </w:t>
      </w:r>
      <w:proofErr w:type="spellStart"/>
      <w:r w:rsidRPr="00AE4A83">
        <w:rPr>
          <w:rFonts w:ascii="Times New Roman" w:eastAsia="Times New Roman" w:hAnsi="Times New Roman" w:cs="Times New Roman"/>
          <w:color w:val="000000"/>
          <w:sz w:val="24"/>
          <w:szCs w:val="24"/>
          <w:lang w:eastAsia="ru-RU"/>
        </w:rPr>
        <w:t>омологации</w:t>
      </w:r>
      <w:proofErr w:type="spellEnd"/>
      <w:r w:rsidRPr="00AE4A83">
        <w:rPr>
          <w:rFonts w:ascii="Times New Roman" w:eastAsia="Times New Roman" w:hAnsi="Times New Roman" w:cs="Times New Roman"/>
          <w:color w:val="000000"/>
          <w:sz w:val="24"/>
          <w:szCs w:val="24"/>
          <w:lang w:eastAsia="ru-RU"/>
        </w:rPr>
        <w:t xml:space="preserve"> при этом состояние должно быть удовлетворительным.</w:t>
      </w:r>
    </w:p>
    <w:p w:rsidR="00AE4A83"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В автомобиле для каждого сидения должны быть </w:t>
      </w:r>
      <w:r w:rsidR="00F46CB8" w:rsidRPr="007A34C9">
        <w:rPr>
          <w:rFonts w:ascii="Times New Roman" w:eastAsia="Times New Roman" w:hAnsi="Times New Roman" w:cs="Times New Roman"/>
          <w:color w:val="000000"/>
          <w:sz w:val="24"/>
          <w:szCs w:val="24"/>
          <w:lang w:eastAsia="ru-RU"/>
        </w:rPr>
        <w:t>установлены</w:t>
      </w:r>
      <w:r w:rsidRPr="007A34C9">
        <w:rPr>
          <w:rFonts w:ascii="Times New Roman" w:eastAsia="Times New Roman" w:hAnsi="Times New Roman" w:cs="Times New Roman"/>
          <w:color w:val="000000"/>
          <w:sz w:val="24"/>
          <w:szCs w:val="24"/>
          <w:lang w:eastAsia="ru-RU"/>
        </w:rPr>
        <w:t xml:space="preserve"> ремни безопасности. Обязательны ремни, состоящие из двух плечевых и одной поясничной лямки. Точки крепления на кузове: для поясничной лямки-две, для плечевых лямок</w:t>
      </w:r>
      <w:r w:rsidR="00F46CB8" w:rsidRPr="007A34C9">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w:t>
      </w:r>
      <w:r w:rsidR="00F46CB8" w:rsidRPr="007A34C9">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две.</w:t>
      </w:r>
    </w:p>
    <w:p w:rsidR="007A34C9" w:rsidRDefault="007A34C9" w:rsidP="007A34C9">
      <w:pPr>
        <w:pStyle w:val="a3"/>
        <w:spacing w:after="0" w:line="240" w:lineRule="auto"/>
        <w:ind w:left="600"/>
        <w:jc w:val="both"/>
        <w:rPr>
          <w:rFonts w:ascii="Times New Roman" w:eastAsia="Times New Roman" w:hAnsi="Times New Roman" w:cs="Times New Roman"/>
          <w:color w:val="000000"/>
          <w:sz w:val="24"/>
          <w:szCs w:val="24"/>
          <w:lang w:eastAsia="ru-RU"/>
        </w:rPr>
      </w:pPr>
    </w:p>
    <w:p w:rsidR="007A34C9" w:rsidRPr="007A34C9" w:rsidRDefault="007A34C9" w:rsidP="007A34C9">
      <w:pPr>
        <w:pStyle w:val="a3"/>
        <w:spacing w:after="0" w:line="240" w:lineRule="auto"/>
        <w:ind w:left="600"/>
        <w:jc w:val="both"/>
        <w:rPr>
          <w:rFonts w:ascii="Times New Roman" w:eastAsia="Times New Roman" w:hAnsi="Times New Roman" w:cs="Times New Roman"/>
          <w:color w:val="000000"/>
          <w:sz w:val="24"/>
          <w:szCs w:val="24"/>
          <w:lang w:eastAsia="ru-RU"/>
        </w:rPr>
      </w:pPr>
    </w:p>
    <w:p w:rsidR="00AE4A83" w:rsidRDefault="007A34C9" w:rsidP="00AE4A83">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11</w:t>
      </w:r>
      <w:r w:rsidR="00AE4A83" w:rsidRPr="00AE4A83">
        <w:rPr>
          <w:rFonts w:ascii="Times New Roman" w:eastAsia="Times New Roman" w:hAnsi="Times New Roman" w:cs="Times New Roman"/>
          <w:b/>
          <w:bCs/>
          <w:color w:val="000000"/>
          <w:sz w:val="26"/>
          <w:szCs w:val="26"/>
          <w:lang w:eastAsia="ru-RU"/>
        </w:rPr>
        <w:t>.РЕКЛАМА.</w:t>
      </w:r>
    </w:p>
    <w:p w:rsidR="007A34C9" w:rsidRPr="00AE4A83" w:rsidRDefault="007A34C9" w:rsidP="00AE4A83">
      <w:pPr>
        <w:spacing w:after="0" w:line="240" w:lineRule="auto"/>
        <w:jc w:val="both"/>
        <w:rPr>
          <w:rFonts w:ascii="Times New Roman" w:eastAsia="Times New Roman" w:hAnsi="Times New Roman" w:cs="Times New Roman"/>
          <w:sz w:val="24"/>
          <w:szCs w:val="24"/>
          <w:lang w:eastAsia="ru-RU"/>
        </w:rPr>
      </w:pPr>
    </w:p>
    <w:p w:rsidR="00AE4A83" w:rsidRPr="007A34C9" w:rsidRDefault="007A34C9" w:rsidP="00CD117C">
      <w:pPr>
        <w:pStyle w:val="a3"/>
        <w:numPr>
          <w:ilvl w:val="1"/>
          <w:numId w:val="1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 xml:space="preserve"> Автомобили Участников могут нести на себе любой вид рекламы при соблюдении условий, что эта реклама;</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AE4A83">
        <w:rPr>
          <w:rFonts w:ascii="Times New Roman" w:eastAsia="Times New Roman" w:hAnsi="Times New Roman" w:cs="Times New Roman"/>
          <w:color w:val="000000"/>
          <w:sz w:val="24"/>
          <w:szCs w:val="24"/>
          <w:lang w:eastAsia="ru-RU"/>
        </w:rPr>
        <w:t xml:space="preserve"> не противоречит законодательству России и регламентации РАФ.</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AE4A83" w:rsidRPr="00AE4A83">
        <w:rPr>
          <w:rFonts w:ascii="Times New Roman" w:eastAsia="Times New Roman" w:hAnsi="Times New Roman" w:cs="Times New Roman"/>
          <w:color w:val="000000"/>
          <w:sz w:val="24"/>
          <w:szCs w:val="24"/>
          <w:lang w:eastAsia="ru-RU"/>
        </w:rPr>
        <w:t>не занимает мест, зарезервированных для наклеек и стартовых номеров соревнования.</w:t>
      </w:r>
    </w:p>
    <w:p w:rsidR="007A34C9" w:rsidRDefault="007A34C9" w:rsidP="00CD117C">
      <w:pPr>
        <w:pStyle w:val="a3"/>
        <w:numPr>
          <w:ilvl w:val="1"/>
          <w:numId w:val="1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 xml:space="preserve"> Регламентом соревнования может быть предусмотрено размещение на автомобилях обязательной рекламы, от размещения которой Участники не могут отказаться ни при каких условиях</w:t>
      </w:r>
    </w:p>
    <w:p w:rsidR="007A34C9" w:rsidRDefault="007A34C9" w:rsidP="007A34C9">
      <w:pPr>
        <w:pStyle w:val="a3"/>
        <w:spacing w:after="0" w:line="240" w:lineRule="auto"/>
        <w:ind w:left="420"/>
        <w:jc w:val="both"/>
        <w:rPr>
          <w:rFonts w:ascii="Times New Roman" w:eastAsia="Times New Roman" w:hAnsi="Times New Roman" w:cs="Times New Roman"/>
          <w:color w:val="000000"/>
          <w:sz w:val="24"/>
          <w:szCs w:val="24"/>
          <w:lang w:eastAsia="ru-RU"/>
        </w:rPr>
      </w:pPr>
    </w:p>
    <w:p w:rsidR="00AE4A83" w:rsidRPr="007A34C9" w:rsidRDefault="00AE4A83" w:rsidP="007A34C9">
      <w:pPr>
        <w:pStyle w:val="a3"/>
        <w:spacing w:after="0" w:line="240" w:lineRule="auto"/>
        <w:ind w:left="420"/>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w:t>
      </w:r>
    </w:p>
    <w:p w:rsidR="00AE4A83" w:rsidRPr="00AE4A83" w:rsidRDefault="00AE4A83" w:rsidP="00AE4A83">
      <w:pPr>
        <w:numPr>
          <w:ilvl w:val="0"/>
          <w:numId w:val="6"/>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УСЛОВИЯ</w:t>
      </w:r>
      <w:r w:rsidRPr="00AE4A83">
        <w:rPr>
          <w:rFonts w:ascii="Times New Roman" w:eastAsia="Times New Roman" w:hAnsi="Times New Roman" w:cs="Times New Roman"/>
          <w:b/>
          <w:bCs/>
          <w:color w:val="000000"/>
          <w:sz w:val="26"/>
          <w:szCs w:val="26"/>
          <w:lang w:eastAsia="ru-RU"/>
        </w:rPr>
        <w:tab/>
        <w:t>ПРОВЕДЕНИЯ</w:t>
      </w:r>
      <w:r w:rsidRPr="00AE4A83">
        <w:rPr>
          <w:rFonts w:ascii="Times New Roman" w:eastAsia="Times New Roman" w:hAnsi="Times New Roman" w:cs="Times New Roman"/>
          <w:b/>
          <w:bCs/>
          <w:color w:val="000000"/>
          <w:sz w:val="26"/>
          <w:szCs w:val="26"/>
          <w:lang w:eastAsia="ru-RU"/>
        </w:rPr>
        <w:tab/>
        <w:t>СОРЕВНОВАНИЙ,</w:t>
      </w:r>
    </w:p>
    <w:p w:rsidR="00AE4A83" w:rsidRDefault="00AE4A83" w:rsidP="00AE4A83">
      <w:p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КЛАССИФИКАЦИЯ</w:t>
      </w:r>
      <w:proofErr w:type="gramStart"/>
      <w:r w:rsidRPr="00AE4A83">
        <w:rPr>
          <w:rFonts w:ascii="Times New Roman" w:eastAsia="Times New Roman" w:hAnsi="Times New Roman" w:cs="Times New Roman"/>
          <w:b/>
          <w:bCs/>
          <w:color w:val="000000"/>
          <w:sz w:val="26"/>
          <w:szCs w:val="26"/>
          <w:lang w:eastAsia="ru-RU"/>
        </w:rPr>
        <w:t>,О</w:t>
      </w:r>
      <w:proofErr w:type="gramEnd"/>
      <w:r w:rsidRPr="00AE4A83">
        <w:rPr>
          <w:rFonts w:ascii="Times New Roman" w:eastAsia="Times New Roman" w:hAnsi="Times New Roman" w:cs="Times New Roman"/>
          <w:b/>
          <w:bCs/>
          <w:color w:val="000000"/>
          <w:sz w:val="26"/>
          <w:szCs w:val="26"/>
          <w:lang w:eastAsia="ru-RU"/>
        </w:rPr>
        <w:t>ПРЕДЕЛЕНИЕ РЕЗУЛЬТАТОВ.</w:t>
      </w:r>
    </w:p>
    <w:p w:rsidR="007A34C9" w:rsidRPr="00AE4A83" w:rsidRDefault="007A34C9"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CD117C">
      <w:pPr>
        <w:numPr>
          <w:ilvl w:val="1"/>
          <w:numId w:val="6"/>
        </w:numPr>
        <w:spacing w:after="0" w:line="240" w:lineRule="auto"/>
        <w:ind w:firstLine="709"/>
        <w:jc w:val="both"/>
      </w:pPr>
      <w:r w:rsidRPr="00AE4A83">
        <w:rPr>
          <w:rFonts w:ascii="Times New Roman" w:eastAsia="Times New Roman" w:hAnsi="Times New Roman" w:cs="Times New Roman"/>
          <w:color w:val="000000"/>
          <w:sz w:val="24"/>
          <w:szCs w:val="24"/>
          <w:lang w:eastAsia="ru-RU"/>
        </w:rPr>
        <w:t>Соревнования проводятся в личных зачетах. Стартовые номера распределяются путем жеребьевки.</w:t>
      </w:r>
    </w:p>
    <w:p w:rsidR="00AE4A83" w:rsidRPr="00390034" w:rsidRDefault="00390034" w:rsidP="00CD117C">
      <w:pPr>
        <w:pStyle w:val="a3"/>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w:t>
      </w:r>
      <w:r w:rsidR="00AE4A83" w:rsidRPr="00390034">
        <w:rPr>
          <w:rFonts w:ascii="Times New Roman" w:eastAsia="Times New Roman" w:hAnsi="Times New Roman" w:cs="Times New Roman"/>
          <w:color w:val="000000"/>
          <w:sz w:val="24"/>
          <w:szCs w:val="24"/>
          <w:lang w:eastAsia="ru-RU"/>
        </w:rPr>
        <w:t xml:space="preserve">ногоэтапные соревнование по </w:t>
      </w:r>
      <w:proofErr w:type="spellStart"/>
      <w:r w:rsidR="00AE4A83" w:rsidRPr="00390034">
        <w:rPr>
          <w:rFonts w:ascii="Times New Roman" w:eastAsia="Times New Roman" w:hAnsi="Times New Roman" w:cs="Times New Roman"/>
          <w:color w:val="000000"/>
          <w:sz w:val="24"/>
          <w:szCs w:val="24"/>
          <w:lang w:eastAsia="ru-RU"/>
        </w:rPr>
        <w:t>дрифту</w:t>
      </w:r>
      <w:proofErr w:type="spellEnd"/>
      <w:r w:rsidR="00AE4A83" w:rsidRPr="00390034">
        <w:rPr>
          <w:rFonts w:ascii="Times New Roman" w:eastAsia="Times New Roman" w:hAnsi="Times New Roman" w:cs="Times New Roman"/>
          <w:color w:val="000000"/>
          <w:sz w:val="24"/>
          <w:szCs w:val="24"/>
          <w:lang w:eastAsia="ru-RU"/>
        </w:rPr>
        <w:t xml:space="preserve"> будет считаться состоявшимся в том случае, если фактически будет организовано и проведено более половины заявленных этапов.</w:t>
      </w:r>
    </w:p>
    <w:p w:rsidR="00AE4A83" w:rsidRPr="00AE4A83" w:rsidRDefault="00AE4A83" w:rsidP="004F7FBF">
      <w:pPr>
        <w:numPr>
          <w:ilvl w:val="1"/>
          <w:numId w:val="6"/>
        </w:numPr>
        <w:spacing w:after="0" w:line="240" w:lineRule="auto"/>
        <w:ind w:left="1134" w:hanging="425"/>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Каждый Этап соревнований проводится в течении одного дня.</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Проведение тренировок, квалификации, разминок и гонок осуществляется в соответствии с Частным Регламентом этапа.</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При выведении итоговых результатов в личном зачете принимаются во внимание сумма очков, полученная на всех этапах Традиционного соревнования по </w:t>
      </w:r>
      <w:proofErr w:type="spellStart"/>
      <w:r w:rsidRPr="00AE4A83">
        <w:rPr>
          <w:rFonts w:ascii="Times New Roman" w:eastAsia="Times New Roman" w:hAnsi="Times New Roman" w:cs="Times New Roman"/>
          <w:color w:val="000000"/>
          <w:sz w:val="24"/>
          <w:szCs w:val="24"/>
          <w:lang w:eastAsia="ru-RU"/>
        </w:rPr>
        <w:t>дрифту</w:t>
      </w:r>
      <w:proofErr w:type="spellEnd"/>
      <w:r w:rsidRPr="00AE4A83">
        <w:rPr>
          <w:rFonts w:ascii="Times New Roman" w:eastAsia="Times New Roman" w:hAnsi="Times New Roman" w:cs="Times New Roman"/>
          <w:color w:val="000000"/>
          <w:sz w:val="24"/>
          <w:szCs w:val="24"/>
          <w:lang w:eastAsia="ru-RU"/>
        </w:rPr>
        <w:t>.</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33BAA" w:rsidRDefault="00A33BAA" w:rsidP="00390034">
      <w:pPr>
        <w:spacing w:after="0" w:line="240" w:lineRule="auto"/>
        <w:ind w:left="1440"/>
        <w:jc w:val="both"/>
        <w:rPr>
          <w:rFonts w:ascii="Times New Roman" w:eastAsia="Times New Roman" w:hAnsi="Times New Roman" w:cs="Times New Roman"/>
          <w:color w:val="000000"/>
          <w:sz w:val="24"/>
          <w:szCs w:val="24"/>
          <w:lang w:eastAsia="ru-RU"/>
        </w:rPr>
      </w:pPr>
    </w:p>
    <w:p w:rsidR="00A33BAA" w:rsidRPr="00AE4A83" w:rsidRDefault="00A33BAA"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РЕГИСТРАЦИЯ УЧАСТНИКОВ.</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прибывшие на соревнование участники должны пройти регистрацию, административные и техническую проверки.</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участники предоставляют на административную проверку следующие документы:</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Полис обязательного медицинского страхования</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-Полис страхования то травм и несчастных случаев, действующих во время соревнований по автомобильному спорту.</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-Водительское удостоверение.</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-Заполненную заявку на участие,</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В случае отсутствия необходимых документов Организатор вправе отказать участнику в регистрации.</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390034">
        <w:rPr>
          <w:rFonts w:ascii="Times New Roman" w:eastAsia="Times New Roman" w:hAnsi="Times New Roman" w:cs="Times New Roman"/>
          <w:b/>
          <w:bCs/>
          <w:color w:val="000000"/>
          <w:sz w:val="26"/>
          <w:szCs w:val="26"/>
          <w:lang w:eastAsia="ru-RU"/>
        </w:rPr>
        <w:t>ТЕХНИЧЕСКАЯ ИНСПЕКЦИЯ.</w:t>
      </w:r>
    </w:p>
    <w:p w:rsidR="00390034" w:rsidRPr="00390034"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автомобили, участвующие в соревновании должны пройти техническую инспекцию, время и место которой Организатор обязан опубликовать в программе соревнования.</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Техническую инспекцию проводит ТЕХНИЧЕСКИЙ КОМИСАР соревнования.</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Основная задача технической инспекции</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проверка на соответствие автомобилей участников техническим требованиям к автомобилям, участвующим в соревнованиях по </w:t>
      </w:r>
      <w:proofErr w:type="spellStart"/>
      <w:r w:rsidRPr="00AE4A83">
        <w:rPr>
          <w:rFonts w:ascii="Times New Roman" w:eastAsia="Times New Roman" w:hAnsi="Times New Roman" w:cs="Times New Roman"/>
          <w:color w:val="000000"/>
          <w:sz w:val="24"/>
          <w:szCs w:val="24"/>
          <w:lang w:eastAsia="ru-RU"/>
        </w:rPr>
        <w:t>дрифту</w:t>
      </w:r>
      <w:proofErr w:type="spellEnd"/>
      <w:r w:rsidRPr="00AE4A83">
        <w:rPr>
          <w:rFonts w:ascii="Times New Roman" w:eastAsia="Times New Roman" w:hAnsi="Times New Roman" w:cs="Times New Roman"/>
          <w:color w:val="000000"/>
          <w:sz w:val="24"/>
          <w:szCs w:val="24"/>
          <w:lang w:eastAsia="ru-RU"/>
        </w:rPr>
        <w:t xml:space="preserve"> и проверка экипировка водителя.</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Pr="00AE4A83"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lastRenderedPageBreak/>
        <w:t xml:space="preserve"> ТРЕНИРОВКИ.</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Организатор обязан предоставить всем участникам возможность свободных либо по расписанию тренировок по трассе соревнования.</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 тренировкам допускаются зарегистрированные участники, прошедшие административные и технические проверки.</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Pr="00AE4A83"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Pr="00390034" w:rsidRDefault="00E71861" w:rsidP="00390034">
      <w:pPr>
        <w:numPr>
          <w:ilvl w:val="0"/>
          <w:numId w:val="6"/>
        </w:numPr>
        <w:spacing w:after="0" w:line="240" w:lineRule="auto"/>
        <w:ind w:left="720" w:hanging="360"/>
        <w:jc w:val="both"/>
      </w:pPr>
      <w:r>
        <w:rPr>
          <w:rFonts w:ascii="Times New Roman" w:eastAsia="Times New Roman" w:hAnsi="Times New Roman" w:cs="Times New Roman"/>
          <w:b/>
          <w:bCs/>
          <w:color w:val="000000"/>
          <w:sz w:val="26"/>
          <w:szCs w:val="26"/>
          <w:lang w:eastAsia="ru-RU"/>
        </w:rPr>
        <w:t>КВАЛИФИК</w:t>
      </w:r>
      <w:r w:rsidR="00AE4A83" w:rsidRPr="00AE4A83">
        <w:rPr>
          <w:rFonts w:ascii="Times New Roman" w:eastAsia="Times New Roman" w:hAnsi="Times New Roman" w:cs="Times New Roman"/>
          <w:b/>
          <w:bCs/>
          <w:color w:val="000000"/>
          <w:sz w:val="26"/>
          <w:szCs w:val="26"/>
          <w:lang w:eastAsia="ru-RU"/>
        </w:rPr>
        <w:t>АЦИЯ.</w:t>
      </w:r>
    </w:p>
    <w:p w:rsidR="00390034" w:rsidRDefault="00390034" w:rsidP="00390034">
      <w:pPr>
        <w:spacing w:after="0" w:line="240" w:lineRule="auto"/>
        <w:ind w:left="720"/>
        <w:jc w:val="both"/>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Зарегистрированные водители, допускаются к предварительной квалификации. Предварительная квалификация(ПК)проводится для выявления водителей способных обеспечить безопасное управление автомобилем на трассе и является частью тренировки.</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После ПК проводится основная квалификаци</w:t>
      </w:r>
      <w:proofErr w:type="gramStart"/>
      <w:r w:rsidRPr="00AE4A83">
        <w:rPr>
          <w:rFonts w:ascii="Times New Roman" w:eastAsia="Times New Roman" w:hAnsi="Times New Roman" w:cs="Times New Roman"/>
          <w:color w:val="000000"/>
          <w:sz w:val="24"/>
          <w:szCs w:val="24"/>
          <w:lang w:eastAsia="ru-RU"/>
        </w:rPr>
        <w:t>я(</w:t>
      </w:r>
      <w:proofErr w:type="gramEnd"/>
      <w:r w:rsidRPr="00AE4A83">
        <w:rPr>
          <w:rFonts w:ascii="Times New Roman" w:eastAsia="Times New Roman" w:hAnsi="Times New Roman" w:cs="Times New Roman"/>
          <w:color w:val="000000"/>
          <w:sz w:val="24"/>
          <w:szCs w:val="24"/>
          <w:lang w:eastAsia="ru-RU"/>
        </w:rPr>
        <w:t>ОК).Основная задача квалификационных заездов - определить 16(8) лучших участников, которые будут бороться в ОСНОВНОЙ части соревнования-заезды ЦУЙСО.</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КВАЛИФИКАЦИЯ проводит на трассе соревнования, каждый участник имеет право на одну </w:t>
      </w:r>
      <w:proofErr w:type="spellStart"/>
      <w:r w:rsidRPr="00AE4A83">
        <w:rPr>
          <w:rFonts w:ascii="Times New Roman" w:eastAsia="Times New Roman" w:hAnsi="Times New Roman" w:cs="Times New Roman"/>
          <w:color w:val="000000"/>
          <w:sz w:val="24"/>
          <w:szCs w:val="24"/>
          <w:lang w:eastAsia="ru-RU"/>
        </w:rPr>
        <w:t>прогревочную</w:t>
      </w:r>
      <w:proofErr w:type="spellEnd"/>
      <w:r w:rsidRPr="00AE4A83">
        <w:rPr>
          <w:rFonts w:ascii="Times New Roman" w:eastAsia="Times New Roman" w:hAnsi="Times New Roman" w:cs="Times New Roman"/>
          <w:color w:val="000000"/>
          <w:sz w:val="24"/>
          <w:szCs w:val="24"/>
          <w:lang w:eastAsia="ru-RU"/>
        </w:rPr>
        <w:t xml:space="preserve"> и две зачетные попытки. Если с автомобилем случилась неисправность до выхода, то водитель обязан уведомить главного судью о случившемся, и имеет право на ремонт в течении 15 минут. Если в течении 15 минут автомобиль не появился в зоне старта, Участник дисквалифицируется.</w:t>
      </w:r>
    </w:p>
    <w:p w:rsidR="00AE4A83" w:rsidRDefault="00390034" w:rsidP="00CD117C">
      <w:pPr>
        <w:pStyle w:val="a3"/>
        <w:numPr>
          <w:ilvl w:val="1"/>
          <w:numId w:val="6"/>
        </w:numPr>
        <w:spacing w:after="0" w:line="24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Судьи выставляют за каждую зачетную попытку баллы, которые заносятся в общий протокол квалификации.</w:t>
      </w:r>
    </w:p>
    <w:p w:rsidR="00390034" w:rsidRDefault="00390034" w:rsidP="00390034">
      <w:pPr>
        <w:pStyle w:val="a3"/>
        <w:spacing w:after="0" w:line="240" w:lineRule="auto"/>
        <w:jc w:val="both"/>
        <w:rPr>
          <w:rFonts w:ascii="Times New Roman" w:eastAsia="Times New Roman" w:hAnsi="Times New Roman" w:cs="Times New Roman"/>
          <w:color w:val="000000"/>
          <w:sz w:val="24"/>
          <w:szCs w:val="24"/>
          <w:lang w:eastAsia="ru-RU"/>
        </w:rPr>
      </w:pPr>
    </w:p>
    <w:p w:rsidR="00390034" w:rsidRPr="00390034" w:rsidRDefault="00390034" w:rsidP="00390034">
      <w:pPr>
        <w:pStyle w:val="a3"/>
        <w:spacing w:after="0" w:line="240" w:lineRule="auto"/>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ПАРНЫЕ ЗАЕЗДЫ</w:t>
      </w:r>
      <w:proofErr w:type="gramStart"/>
      <w:r w:rsidRPr="00AE4A83">
        <w:rPr>
          <w:rFonts w:ascii="Times New Roman" w:eastAsia="Times New Roman" w:hAnsi="Times New Roman" w:cs="Times New Roman"/>
          <w:b/>
          <w:bCs/>
          <w:color w:val="000000"/>
          <w:sz w:val="26"/>
          <w:szCs w:val="26"/>
          <w:lang w:eastAsia="ru-RU"/>
        </w:rPr>
        <w:t>.(</w:t>
      </w:r>
      <w:proofErr w:type="gramEnd"/>
      <w:r w:rsidRPr="00AE4A83">
        <w:rPr>
          <w:rFonts w:ascii="Times New Roman" w:eastAsia="Times New Roman" w:hAnsi="Times New Roman" w:cs="Times New Roman"/>
          <w:b/>
          <w:bCs/>
          <w:color w:val="000000"/>
          <w:sz w:val="26"/>
          <w:szCs w:val="26"/>
          <w:lang w:eastAsia="ru-RU"/>
        </w:rPr>
        <w:t>ЦУЙСО).</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Default="00AE4A83" w:rsidP="00390034">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Парные заезды являются ОСНОВНОЙ частью соревнований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w:t>
      </w:r>
    </w:p>
    <w:p w:rsidR="00390034" w:rsidRPr="00AE4A83" w:rsidRDefault="00390034" w:rsidP="00390034">
      <w:pPr>
        <w:spacing w:after="0" w:line="240" w:lineRule="auto"/>
        <w:jc w:val="both"/>
        <w:rPr>
          <w:rFonts w:ascii="Times New Roman" w:eastAsia="Times New Roman" w:hAnsi="Times New Roman" w:cs="Times New Roman"/>
          <w:color w:val="000000"/>
          <w:sz w:val="24"/>
          <w:szCs w:val="24"/>
          <w:lang w:eastAsia="ru-RU"/>
        </w:rPr>
      </w:pPr>
    </w:p>
    <w:p w:rsidR="00AE4A83" w:rsidRPr="00390034" w:rsidRDefault="00390034" w:rsidP="00CD117C">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Из лучших водителей по результатам одиночных заездов формируют «ТОП 16» или «ТОП 8».где проводятся парные заезды </w:t>
      </w:r>
      <w:proofErr w:type="spellStart"/>
      <w:r w:rsidR="00AE4A83" w:rsidRPr="00390034">
        <w:rPr>
          <w:rFonts w:ascii="Times New Roman" w:eastAsia="Times New Roman" w:hAnsi="Times New Roman" w:cs="Times New Roman"/>
          <w:color w:val="000000"/>
          <w:sz w:val="24"/>
          <w:szCs w:val="24"/>
          <w:lang w:eastAsia="ru-RU"/>
        </w:rPr>
        <w:t>Цуйсо</w:t>
      </w:r>
      <w:proofErr w:type="spellEnd"/>
      <w:r w:rsidR="00AE4A83" w:rsidRPr="00390034">
        <w:rPr>
          <w:rFonts w:ascii="Times New Roman" w:eastAsia="Times New Roman" w:hAnsi="Times New Roman" w:cs="Times New Roman"/>
          <w:color w:val="000000"/>
          <w:sz w:val="24"/>
          <w:szCs w:val="24"/>
          <w:lang w:eastAsia="ru-RU"/>
        </w:rPr>
        <w:t>. Участники из «ТОП 16» или «ТОП8» формируют сетку парных заездов, по которой участник, занявший первое место соревнуется с участником занявшим последнее место.</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«ТОП 4»(полуфинале) 4 победителя парных заездов.</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2 проигравших в 2 парных </w:t>
      </w:r>
      <w:proofErr w:type="spellStart"/>
      <w:r w:rsidRPr="00AE4A83">
        <w:rPr>
          <w:rFonts w:ascii="Times New Roman" w:eastAsia="Times New Roman" w:hAnsi="Times New Roman" w:cs="Times New Roman"/>
          <w:color w:val="000000"/>
          <w:sz w:val="24"/>
          <w:szCs w:val="24"/>
          <w:lang w:eastAsia="ru-RU"/>
        </w:rPr>
        <w:t>заездах</w:t>
      </w:r>
      <w:proofErr w:type="gramStart"/>
      <w:r w:rsidRPr="00AE4A83">
        <w:rPr>
          <w:rFonts w:ascii="Times New Roman" w:eastAsia="Times New Roman" w:hAnsi="Times New Roman" w:cs="Times New Roman"/>
          <w:color w:val="000000"/>
          <w:sz w:val="24"/>
          <w:szCs w:val="24"/>
          <w:lang w:eastAsia="ru-RU"/>
        </w:rPr>
        <w:t>»Т</w:t>
      </w:r>
      <w:proofErr w:type="gramEnd"/>
      <w:r w:rsidRPr="00AE4A83">
        <w:rPr>
          <w:rFonts w:ascii="Times New Roman" w:eastAsia="Times New Roman" w:hAnsi="Times New Roman" w:cs="Times New Roman"/>
          <w:color w:val="000000"/>
          <w:sz w:val="24"/>
          <w:szCs w:val="24"/>
          <w:lang w:eastAsia="ru-RU"/>
        </w:rPr>
        <w:t>ОП</w:t>
      </w:r>
      <w:proofErr w:type="spellEnd"/>
      <w:r w:rsidRPr="00AE4A83">
        <w:rPr>
          <w:rFonts w:ascii="Times New Roman" w:eastAsia="Times New Roman" w:hAnsi="Times New Roman" w:cs="Times New Roman"/>
          <w:color w:val="000000"/>
          <w:sz w:val="24"/>
          <w:szCs w:val="24"/>
          <w:lang w:eastAsia="ru-RU"/>
        </w:rPr>
        <w:t xml:space="preserve"> 4»(полуфинала)соревнуются в парном заезде за 3-4 места. Победитель парного заезда за 3-4 места получает 3-е место на соревновании, проигравший 4-е место.</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победителя2 парных заездов «ТОП 4»(полуфинала</w:t>
      </w:r>
      <w:proofErr w:type="gramStart"/>
      <w:r w:rsidRPr="00AE4A83">
        <w:rPr>
          <w:rFonts w:ascii="Times New Roman" w:eastAsia="Times New Roman" w:hAnsi="Times New Roman" w:cs="Times New Roman"/>
          <w:color w:val="000000"/>
          <w:sz w:val="24"/>
          <w:szCs w:val="24"/>
          <w:lang w:eastAsia="ru-RU"/>
        </w:rPr>
        <w:t>)п</w:t>
      </w:r>
      <w:proofErr w:type="gramEnd"/>
      <w:r w:rsidRPr="00AE4A83">
        <w:rPr>
          <w:rFonts w:ascii="Times New Roman" w:eastAsia="Times New Roman" w:hAnsi="Times New Roman" w:cs="Times New Roman"/>
          <w:color w:val="000000"/>
          <w:sz w:val="24"/>
          <w:szCs w:val="24"/>
          <w:lang w:eastAsia="ru-RU"/>
        </w:rPr>
        <w:t>роходят в следующий тур - Финальный парный заезд за 1-2 места. Победитель получает первое место, проигравший второе.</w:t>
      </w:r>
    </w:p>
    <w:p w:rsidR="00AE4A83" w:rsidRPr="00390034" w:rsidRDefault="00390034" w:rsidP="004F7FBF">
      <w:pPr>
        <w:pStyle w:val="a3"/>
        <w:numPr>
          <w:ilvl w:val="1"/>
          <w:numId w:val="15"/>
        </w:numPr>
        <w:spacing w:after="0"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Все заезды пар </w:t>
      </w:r>
      <w:proofErr w:type="spellStart"/>
      <w:r w:rsidR="00AE4A83" w:rsidRPr="00390034">
        <w:rPr>
          <w:rFonts w:ascii="Times New Roman" w:eastAsia="Times New Roman" w:hAnsi="Times New Roman" w:cs="Times New Roman"/>
          <w:color w:val="000000"/>
          <w:sz w:val="24"/>
          <w:szCs w:val="24"/>
          <w:lang w:eastAsia="ru-RU"/>
        </w:rPr>
        <w:t>Цуйсо</w:t>
      </w:r>
      <w:proofErr w:type="spellEnd"/>
      <w:r w:rsidR="00AE4A83" w:rsidRPr="00390034">
        <w:rPr>
          <w:rFonts w:ascii="Times New Roman" w:eastAsia="Times New Roman" w:hAnsi="Times New Roman" w:cs="Times New Roman"/>
          <w:color w:val="000000"/>
          <w:sz w:val="24"/>
          <w:szCs w:val="24"/>
          <w:lang w:eastAsia="ru-RU"/>
        </w:rPr>
        <w:t xml:space="preserve"> должны проходить непрерывно до выявления победителя соревнований - это важно.</w:t>
      </w:r>
    </w:p>
    <w:p w:rsidR="00AE4A83" w:rsidRPr="00390034" w:rsidRDefault="00390034" w:rsidP="004F7FBF">
      <w:pPr>
        <w:pStyle w:val="a3"/>
        <w:numPr>
          <w:ilvl w:val="1"/>
          <w:numId w:val="15"/>
        </w:numPr>
        <w:spacing w:after="0"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За пять минут до приглашения участника на старт - техническое обслуживание его автомобиля должно быть завершено.</w:t>
      </w:r>
    </w:p>
    <w:p w:rsidR="00AE4A83" w:rsidRDefault="00AE4A83" w:rsidP="004F7FBF">
      <w:p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17.4.</w:t>
      </w:r>
      <w:r w:rsidR="00390034">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Отказ следовать инструкциям судьи старта, руководителя гонки или других официальных лиц соревнования для всех находящихся в предстартовой зоне заездов ЦУЙСО - должен привести к дисквалификации водителя.</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390034">
      <w:pPr>
        <w:numPr>
          <w:ilvl w:val="0"/>
          <w:numId w:val="15"/>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НЕКОРРЕКТНОЕ ПОВЕДЕДИЕ. ОПАСНАЯ ЕЗДА.</w:t>
      </w:r>
    </w:p>
    <w:p w:rsidR="00390034" w:rsidRPr="00AE4A83" w:rsidRDefault="00390034" w:rsidP="00390034">
      <w:pPr>
        <w:spacing w:after="0" w:line="240" w:lineRule="auto"/>
        <w:ind w:left="420"/>
        <w:jc w:val="both"/>
        <w:rPr>
          <w:rFonts w:ascii="Times New Roman" w:eastAsia="Times New Roman" w:hAnsi="Times New Roman" w:cs="Times New Roman"/>
          <w:b/>
          <w:bCs/>
          <w:color w:val="000000"/>
          <w:sz w:val="26"/>
          <w:szCs w:val="26"/>
          <w:lang w:eastAsia="ru-RU"/>
        </w:rPr>
      </w:pPr>
    </w:p>
    <w:p w:rsidR="004F7FBF" w:rsidRPr="004F7FBF" w:rsidRDefault="00390034" w:rsidP="004F7FBF">
      <w:pPr>
        <w:pStyle w:val="a3"/>
        <w:numPr>
          <w:ilvl w:val="1"/>
          <w:numId w:val="15"/>
        </w:num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E4A83" w:rsidRPr="00390034">
        <w:rPr>
          <w:rFonts w:ascii="Times New Roman" w:eastAsia="Times New Roman" w:hAnsi="Times New Roman" w:cs="Times New Roman"/>
          <w:color w:val="000000"/>
          <w:sz w:val="24"/>
          <w:szCs w:val="24"/>
          <w:lang w:eastAsia="ru-RU"/>
        </w:rPr>
        <w:t>Всякое неспортивное поведение или дейс</w:t>
      </w:r>
      <w:r w:rsidR="004F7FBF">
        <w:rPr>
          <w:rFonts w:ascii="Times New Roman" w:eastAsia="Times New Roman" w:hAnsi="Times New Roman" w:cs="Times New Roman"/>
          <w:color w:val="000000"/>
          <w:sz w:val="24"/>
          <w:szCs w:val="24"/>
          <w:lang w:eastAsia="ru-RU"/>
        </w:rPr>
        <w:t>твие, наносящие ущерб интересам</w:t>
      </w:r>
    </w:p>
    <w:p w:rsidR="00AE4A83" w:rsidRPr="00390034" w:rsidRDefault="00AE4A83" w:rsidP="004F7FBF">
      <w:pPr>
        <w:pStyle w:val="a3"/>
        <w:spacing w:after="0" w:line="240" w:lineRule="auto"/>
        <w:ind w:left="0"/>
        <w:jc w:val="both"/>
        <w:rPr>
          <w:rFonts w:ascii="Times New Roman" w:eastAsia="Times New Roman" w:hAnsi="Times New Roman" w:cs="Times New Roman"/>
          <w:sz w:val="24"/>
          <w:szCs w:val="24"/>
          <w:lang w:eastAsia="ru-RU"/>
        </w:rPr>
      </w:pPr>
      <w:r w:rsidRPr="00390034">
        <w:rPr>
          <w:rFonts w:ascii="Times New Roman" w:eastAsia="Times New Roman" w:hAnsi="Times New Roman" w:cs="Times New Roman"/>
          <w:color w:val="000000"/>
          <w:sz w:val="24"/>
          <w:szCs w:val="24"/>
          <w:lang w:eastAsia="ru-RU"/>
        </w:rPr>
        <w:t>соревнования или автомобильного спорта в целом предпринятое Участником, рассматривается Руководителем гонки и Спортивным Комиссаром, которые вправе принять любое решение из возможных наказаний; денежный штраф, дисциплинарное наказание, исключение из соревнований. Поводом для исключения из соревнования может быть, в частности, получение участником ТРЕХ дисциплинарных замечаний, объявленных руководителем гонки.</w:t>
      </w:r>
    </w:p>
    <w:p w:rsidR="00AE4A83" w:rsidRPr="00390034"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Если, по мнению Руководителя гонки, езда какое либо водителя является неправильной, некорректной или опасной, создает Водителю преимущества или же снижает шансы другого Водителя, он может остановить заезд и повторить старт. Виновника </w:t>
      </w:r>
      <w:proofErr w:type="spellStart"/>
      <w:r w:rsidR="00AE4A83" w:rsidRPr="00390034">
        <w:rPr>
          <w:rFonts w:ascii="Times New Roman" w:eastAsia="Times New Roman" w:hAnsi="Times New Roman" w:cs="Times New Roman"/>
          <w:color w:val="000000"/>
          <w:sz w:val="24"/>
          <w:szCs w:val="24"/>
          <w:lang w:eastAsia="ru-RU"/>
        </w:rPr>
        <w:t>перезаезда</w:t>
      </w:r>
      <w:proofErr w:type="spellEnd"/>
      <w:r w:rsidR="00AE4A83" w:rsidRPr="00390034">
        <w:rPr>
          <w:rFonts w:ascii="Times New Roman" w:eastAsia="Times New Roman" w:hAnsi="Times New Roman" w:cs="Times New Roman"/>
          <w:color w:val="000000"/>
          <w:sz w:val="24"/>
          <w:szCs w:val="24"/>
          <w:lang w:eastAsia="ru-RU"/>
        </w:rPr>
        <w:t xml:space="preserve"> объявляется дисциплинарное замечание. На такое решение не может подаваться протест.</w:t>
      </w:r>
    </w:p>
    <w:p w:rsidR="00AE4A83" w:rsidRPr="00390034"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В случае исключения Участника из соревнования, очки за этап не зачисляются.</w:t>
      </w:r>
    </w:p>
    <w:p w:rsidR="00AE4A83"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В случае дисквалификации Участника до конца чемпионата все очки, </w:t>
      </w:r>
      <w:proofErr w:type="spellStart"/>
      <w:r w:rsidR="00AE4A83" w:rsidRPr="00390034">
        <w:rPr>
          <w:rFonts w:ascii="Times New Roman" w:eastAsia="Times New Roman" w:hAnsi="Times New Roman" w:cs="Times New Roman"/>
          <w:color w:val="000000"/>
          <w:sz w:val="24"/>
          <w:szCs w:val="24"/>
          <w:lang w:eastAsia="ru-RU"/>
        </w:rPr>
        <w:t>набраные</w:t>
      </w:r>
      <w:proofErr w:type="spellEnd"/>
      <w:r w:rsidR="00AE4A83" w:rsidRPr="00390034">
        <w:rPr>
          <w:rFonts w:ascii="Times New Roman" w:eastAsia="Times New Roman" w:hAnsi="Times New Roman" w:cs="Times New Roman"/>
          <w:color w:val="000000"/>
          <w:sz w:val="24"/>
          <w:szCs w:val="24"/>
          <w:lang w:eastAsia="ru-RU"/>
        </w:rPr>
        <w:t xml:space="preserve"> на предыдущих этапах, аннулируются.</w:t>
      </w:r>
    </w:p>
    <w:p w:rsidR="00390034" w:rsidRDefault="00390034" w:rsidP="00390034">
      <w:pPr>
        <w:pStyle w:val="a3"/>
        <w:spacing w:after="0" w:line="240" w:lineRule="auto"/>
        <w:ind w:left="420"/>
        <w:jc w:val="both"/>
        <w:rPr>
          <w:rFonts w:ascii="Times New Roman" w:eastAsia="Times New Roman" w:hAnsi="Times New Roman" w:cs="Times New Roman"/>
          <w:color w:val="000000"/>
          <w:sz w:val="24"/>
          <w:szCs w:val="24"/>
          <w:lang w:eastAsia="ru-RU"/>
        </w:rPr>
      </w:pPr>
    </w:p>
    <w:p w:rsidR="00390034" w:rsidRPr="00390034" w:rsidRDefault="00390034" w:rsidP="00390034">
      <w:pPr>
        <w:pStyle w:val="a3"/>
        <w:spacing w:after="0" w:line="240" w:lineRule="auto"/>
        <w:ind w:left="42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15"/>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НАЧИСЛЕНИЕ ОЧКОВ</w:t>
      </w:r>
    </w:p>
    <w:p w:rsidR="00AE4A83" w:rsidRPr="00390034" w:rsidRDefault="00AE4A83" w:rsidP="00390034">
      <w:pPr>
        <w:spacing w:after="0" w:line="240" w:lineRule="auto"/>
        <w:ind w:left="420"/>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ПАРНЫЕ ЗАЕЗДЫ.</w:t>
      </w:r>
      <w:r w:rsidRPr="00AE4A83">
        <w:rPr>
          <w:rFonts w:ascii="Times New Roman" w:eastAsia="Times New Roman" w:hAnsi="Times New Roman" w:cs="Times New Roman"/>
          <w:color w:val="000000"/>
          <w:sz w:val="24"/>
          <w:szCs w:val="24"/>
          <w:lang w:eastAsia="ru-RU"/>
        </w:rPr>
        <w:tab/>
        <w:t>КВАЛИФИКАЦИЯ</w:t>
      </w:r>
    </w:p>
    <w:tbl>
      <w:tblPr>
        <w:tblW w:w="0" w:type="auto"/>
        <w:tblLayout w:type="fixed"/>
        <w:tblCellMar>
          <w:left w:w="0" w:type="dxa"/>
          <w:right w:w="0" w:type="dxa"/>
        </w:tblCellMar>
        <w:tblLook w:val="0000" w:firstRow="0" w:lastRow="0" w:firstColumn="0" w:lastColumn="0" w:noHBand="0" w:noVBand="0"/>
      </w:tblPr>
      <w:tblGrid>
        <w:gridCol w:w="1109"/>
        <w:gridCol w:w="1738"/>
        <w:gridCol w:w="2443"/>
        <w:gridCol w:w="614"/>
      </w:tblGrid>
      <w:tr w:rsidR="00AE4A83" w:rsidRPr="00AE4A83">
        <w:trPr>
          <w:trHeight w:hRule="exact" w:val="288"/>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 место</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200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25</w:t>
            </w:r>
          </w:p>
        </w:tc>
      </w:tr>
      <w:tr w:rsidR="00AE4A83" w:rsidRPr="00AE4A83">
        <w:trPr>
          <w:trHeight w:hRule="exact" w:val="317"/>
        </w:trPr>
        <w:tc>
          <w:tcPr>
            <w:tcW w:w="1109"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место</w:t>
            </w:r>
          </w:p>
        </w:tc>
        <w:tc>
          <w:tcPr>
            <w:tcW w:w="1738"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180</w:t>
            </w:r>
          </w:p>
        </w:tc>
        <w:tc>
          <w:tcPr>
            <w:tcW w:w="2443"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место</w:t>
            </w:r>
          </w:p>
        </w:tc>
        <w:tc>
          <w:tcPr>
            <w:tcW w:w="614"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21</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 место</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160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19</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 место</w:t>
            </w:r>
          </w:p>
        </w:tc>
        <w:tc>
          <w:tcPr>
            <w:tcW w:w="1738"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140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17</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ТОП8</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110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5-6 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12</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ТОП16</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80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7-8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9</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 32</w:t>
            </w:r>
          </w:p>
        </w:tc>
        <w:tc>
          <w:tcPr>
            <w:tcW w:w="1738"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9-12место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6</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13-16место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17-24место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w:t>
            </w:r>
          </w:p>
        </w:tc>
      </w:tr>
      <w:tr w:rsidR="00AE4A83" w:rsidRPr="00AE4A83">
        <w:trPr>
          <w:trHeight w:hRule="exact" w:val="288"/>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25-32место</w:t>
            </w:r>
          </w:p>
        </w:tc>
        <w:tc>
          <w:tcPr>
            <w:tcW w:w="614" w:type="dxa"/>
            <w:tcBorders>
              <w:top w:val="nil"/>
              <w:left w:val="nil"/>
              <w:bottom w:val="nil"/>
              <w:right w:val="nil"/>
            </w:tcBorders>
            <w:shd w:val="clear" w:color="auto" w:fill="FFFFFF"/>
            <w:vAlign w:val="bottom"/>
          </w:tcPr>
          <w:p w:rsidR="00AE4A83" w:rsidRDefault="00AE4A83" w:rsidP="00AE4A83">
            <w:pPr>
              <w:spacing w:after="0" w:line="240" w:lineRule="exact"/>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1</w:t>
            </w:r>
          </w:p>
          <w:p w:rsidR="00390034" w:rsidRDefault="00390034" w:rsidP="00AE4A83">
            <w:pPr>
              <w:spacing w:after="0" w:line="240" w:lineRule="exact"/>
              <w:jc w:val="both"/>
              <w:rPr>
                <w:rFonts w:ascii="Times New Roman" w:eastAsia="Times New Roman" w:hAnsi="Times New Roman" w:cs="Times New Roman"/>
                <w:color w:val="000000"/>
                <w:sz w:val="24"/>
                <w:szCs w:val="24"/>
                <w:lang w:eastAsia="ru-RU"/>
              </w:rPr>
            </w:pPr>
          </w:p>
          <w:p w:rsidR="00390034" w:rsidRDefault="00390034" w:rsidP="00AE4A83">
            <w:pPr>
              <w:spacing w:after="0" w:line="240" w:lineRule="exact"/>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exact"/>
              <w:jc w:val="both"/>
              <w:rPr>
                <w:rFonts w:ascii="Times New Roman" w:eastAsia="Times New Roman" w:hAnsi="Times New Roman" w:cs="Times New Roman"/>
                <w:sz w:val="24"/>
                <w:szCs w:val="24"/>
                <w:lang w:eastAsia="ru-RU"/>
              </w:rPr>
            </w:pPr>
          </w:p>
        </w:tc>
      </w:tr>
    </w:tbl>
    <w:p w:rsidR="00390034" w:rsidRDefault="00390034" w:rsidP="00AE4A83">
      <w:pPr>
        <w:spacing w:after="0" w:line="240" w:lineRule="auto"/>
        <w:jc w:val="both"/>
        <w:rPr>
          <w:rFonts w:ascii="Times New Roman" w:eastAsia="Times New Roman" w:hAnsi="Times New Roman" w:cs="Times New Roman"/>
          <w:b/>
          <w:bCs/>
          <w:color w:val="000000"/>
          <w:sz w:val="26"/>
          <w:szCs w:val="26"/>
          <w:lang w:eastAsia="ru-RU"/>
        </w:rPr>
      </w:pPr>
    </w:p>
    <w:p w:rsidR="00390034" w:rsidRDefault="00390034"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20.НАГРАЖДЕНИЕ.</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Водителю, набравшему по итогам всех этапов традиционного соревнования наибольшее число, присваивается звание «Победитель многоэтапного соревнования по </w:t>
      </w:r>
      <w:proofErr w:type="spellStart"/>
      <w:r w:rsidRPr="00AE4A83">
        <w:rPr>
          <w:rFonts w:ascii="Times New Roman" w:eastAsia="Times New Roman" w:hAnsi="Times New Roman" w:cs="Times New Roman"/>
          <w:color w:val="000000"/>
          <w:sz w:val="24"/>
          <w:szCs w:val="24"/>
          <w:lang w:eastAsia="ru-RU"/>
        </w:rPr>
        <w:t>дрифту</w:t>
      </w:r>
      <w:proofErr w:type="spellEnd"/>
      <w:r w:rsidRPr="00AE4A83">
        <w:rPr>
          <w:rFonts w:ascii="Times New Roman" w:eastAsia="Times New Roman" w:hAnsi="Times New Roman" w:cs="Times New Roman"/>
          <w:color w:val="000000"/>
          <w:sz w:val="24"/>
          <w:szCs w:val="24"/>
          <w:lang w:eastAsia="ru-RU"/>
        </w:rPr>
        <w:t xml:space="preserve"> по республике (САХА) ЯКУТИЯ </w:t>
      </w:r>
      <w:r w:rsidR="00C72E08">
        <w:rPr>
          <w:rFonts w:ascii="Times New Roman" w:eastAsia="Times New Roman" w:hAnsi="Times New Roman" w:cs="Times New Roman"/>
          <w:color w:val="000000"/>
          <w:sz w:val="24"/>
          <w:szCs w:val="24"/>
          <w:lang w:eastAsia="ru-RU"/>
        </w:rPr>
        <w:t>2017</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года. И награждается ценным призом, дипломом и кубком. Водители, занявшие 2-е и 3- е места, именуются серебряный и бронзовый призеры многоэтапного соревнования по </w:t>
      </w:r>
      <w:proofErr w:type="spellStart"/>
      <w:r w:rsidRPr="00AE4A83">
        <w:rPr>
          <w:rFonts w:ascii="Times New Roman" w:eastAsia="Times New Roman" w:hAnsi="Times New Roman" w:cs="Times New Roman"/>
          <w:color w:val="000000"/>
          <w:sz w:val="24"/>
          <w:szCs w:val="24"/>
          <w:lang w:eastAsia="ru-RU"/>
        </w:rPr>
        <w:t>дрифту</w:t>
      </w:r>
      <w:proofErr w:type="spellEnd"/>
      <w:r w:rsidRPr="00AE4A83">
        <w:rPr>
          <w:rFonts w:ascii="Times New Roman" w:eastAsia="Times New Roman" w:hAnsi="Times New Roman" w:cs="Times New Roman"/>
          <w:color w:val="000000"/>
          <w:sz w:val="24"/>
          <w:szCs w:val="24"/>
          <w:lang w:eastAsia="ru-RU"/>
        </w:rPr>
        <w:t xml:space="preserve"> </w:t>
      </w:r>
      <w:r w:rsidR="00C72E08">
        <w:rPr>
          <w:rFonts w:ascii="Times New Roman" w:eastAsia="Times New Roman" w:hAnsi="Times New Roman" w:cs="Times New Roman"/>
          <w:color w:val="000000"/>
          <w:sz w:val="24"/>
          <w:szCs w:val="24"/>
          <w:lang w:eastAsia="ru-RU"/>
        </w:rPr>
        <w:t>2017</w:t>
      </w:r>
      <w:r w:rsidRPr="00AE4A83">
        <w:rPr>
          <w:rFonts w:ascii="Times New Roman" w:eastAsia="Times New Roman" w:hAnsi="Times New Roman" w:cs="Times New Roman"/>
          <w:color w:val="000000"/>
          <w:sz w:val="24"/>
          <w:szCs w:val="24"/>
          <w:lang w:eastAsia="ru-RU"/>
        </w:rPr>
        <w:t xml:space="preserve"> г и награждаются дипломами.</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Pr="00390034" w:rsidRDefault="00AE4A83" w:rsidP="00390034">
      <w:pPr>
        <w:pStyle w:val="a3"/>
        <w:numPr>
          <w:ilvl w:val="0"/>
          <w:numId w:val="16"/>
        </w:numPr>
        <w:spacing w:after="0" w:line="240" w:lineRule="auto"/>
        <w:ind w:left="0" w:firstLine="0"/>
        <w:jc w:val="both"/>
        <w:rPr>
          <w:rFonts w:ascii="Times New Roman" w:eastAsia="Times New Roman" w:hAnsi="Times New Roman" w:cs="Times New Roman"/>
          <w:b/>
          <w:bCs/>
          <w:color w:val="000000"/>
          <w:sz w:val="26"/>
          <w:szCs w:val="26"/>
          <w:lang w:eastAsia="ru-RU"/>
        </w:rPr>
      </w:pPr>
      <w:r w:rsidRPr="00390034">
        <w:rPr>
          <w:rFonts w:ascii="Times New Roman" w:eastAsia="Times New Roman" w:hAnsi="Times New Roman" w:cs="Times New Roman"/>
          <w:b/>
          <w:bCs/>
          <w:color w:val="000000"/>
          <w:sz w:val="26"/>
          <w:szCs w:val="26"/>
          <w:lang w:eastAsia="ru-RU"/>
        </w:rPr>
        <w:t>СПОРНЫЕ ВОПРОСЫ, ПРОТЕСТЫ И АППЕЛЯЦИИ.</w:t>
      </w:r>
    </w:p>
    <w:p w:rsidR="00AE4A83" w:rsidRPr="00390034" w:rsidRDefault="00390034" w:rsidP="004F7FBF">
      <w:pPr>
        <w:pStyle w:val="a3"/>
        <w:numPr>
          <w:ilvl w:val="1"/>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Участники вправе изложить все обстоятельства, которые могут, по его мнению, повлиять на принятие решения о </w:t>
      </w:r>
      <w:proofErr w:type="spellStart"/>
      <w:r w:rsidR="00AE4A83" w:rsidRPr="00390034">
        <w:rPr>
          <w:rFonts w:ascii="Times New Roman" w:eastAsia="Times New Roman" w:hAnsi="Times New Roman" w:cs="Times New Roman"/>
          <w:color w:val="000000"/>
          <w:sz w:val="24"/>
          <w:szCs w:val="24"/>
          <w:lang w:eastAsia="ru-RU"/>
        </w:rPr>
        <w:t>пенализации</w:t>
      </w:r>
      <w:proofErr w:type="spellEnd"/>
      <w:r w:rsidR="00AE4A83" w:rsidRPr="00390034">
        <w:rPr>
          <w:rFonts w:ascii="Times New Roman" w:eastAsia="Times New Roman" w:hAnsi="Times New Roman" w:cs="Times New Roman"/>
          <w:color w:val="000000"/>
          <w:sz w:val="24"/>
          <w:szCs w:val="24"/>
          <w:lang w:eastAsia="ru-RU"/>
        </w:rPr>
        <w:t xml:space="preserve"> или иных вопросах, затрагивающих интересы Участника, в письменном заявлении на имя Руководителя гонки, которое передается Руководителю гонки. Обстоятельства, изложенные в таких заявлениях, должны быть изучены Председателем КСК, а решение доведено до участника, которому, по его требованию, должна быть выдана копия заявления с изложением принятого по нему решения и подписью Председателя КСК или, если решение принималось Спортивными комиссарами, председателя КСК. Председатель КСК обязан </w:t>
      </w:r>
      <w:r w:rsidR="00AE4A83" w:rsidRPr="00390034">
        <w:rPr>
          <w:rFonts w:ascii="Times New Roman" w:eastAsia="Times New Roman" w:hAnsi="Times New Roman" w:cs="Times New Roman"/>
          <w:color w:val="000000"/>
          <w:sz w:val="24"/>
          <w:szCs w:val="24"/>
          <w:lang w:eastAsia="ru-RU"/>
        </w:rPr>
        <w:lastRenderedPageBreak/>
        <w:t>передать заявление Участника на рассмотрение Спортивным комиссарам, если принятие решения по данному вопросу относится к их компетенции.</w:t>
      </w:r>
    </w:p>
    <w:p w:rsidR="00AE4A83" w:rsidRPr="00390034" w:rsidRDefault="00390034" w:rsidP="004F7FBF">
      <w:pPr>
        <w:pStyle w:val="a3"/>
        <w:numPr>
          <w:ilvl w:val="1"/>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Протесты подаются в письменной форме на Председателя КСК в течение 30 минут после опубликования результатов соревнования, при подаче протеста оплачивается залог в сумме 3000 рублей, по принятию положительного решения вся сумма залога возвращается.</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21.3. Обо всех поступивших протестах немедленно сообщается Спортивным комиссарам, которые рассматривают все протесты, по возможности, сразу же после их подачи, однако слушания по протестам, которые не могут повлиять на ход соревнования, могут быть рассмотрены Спортивными комиссарами в конце соревнования.</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Все стороны, связанные с протестом, а так же приглашенные ими свидетели, должны быть выслушаны при рассмотрении протеста. В случае если Спортивные комиссары уверенны, что все заинтересованные стороны получили приглашение, но одна или некоторые из них отсутствуют, решение может быть принято и в отсутствие этих сторон.</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Решение по протесту сообщается Участнику, подавшему протест, непосредственно после</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Окончания слушания по протесту. По требованию Участника решение выдается в письменном виде за подписью председателя КСК. Если решение не может быть выдано непосредственно после слушания по протесту, Участнику должно быть объявлено место и время, где и когда будет выдано такое решение.</w:t>
      </w:r>
    </w:p>
    <w:p w:rsidR="00AE4A83" w:rsidRDefault="00AE4A83" w:rsidP="004F7FBF">
      <w:pPr>
        <w:ind w:firstLine="709"/>
        <w:jc w:val="both"/>
      </w:pPr>
    </w:p>
    <w:sectPr w:rsidR="00AE4A83" w:rsidSect="005B379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2"/>
      <w:numFmt w:val="decimal"/>
      <w:lvlText w:val="1.%1"/>
      <w:lvlJc w:val="left"/>
      <w:rPr>
        <w:b w:val="0"/>
        <w:bCs w:val="0"/>
        <w:i w:val="0"/>
        <w:iCs w:val="0"/>
        <w:smallCaps w:val="0"/>
        <w:strike w:val="0"/>
        <w:color w:val="000000"/>
        <w:spacing w:val="0"/>
        <w:w w:val="100"/>
        <w:position w:val="0"/>
        <w:sz w:val="24"/>
        <w:szCs w:val="24"/>
        <w:u w:val="none"/>
      </w:rPr>
    </w:lvl>
    <w:lvl w:ilvl="1">
      <w:start w:val="2"/>
      <w:numFmt w:val="decimal"/>
      <w:lvlText w:val="1.%1"/>
      <w:lvlJc w:val="left"/>
      <w:rPr>
        <w:b w:val="0"/>
        <w:bCs w:val="0"/>
        <w:i w:val="0"/>
        <w:iCs w:val="0"/>
        <w:smallCaps w:val="0"/>
        <w:strike w:val="0"/>
        <w:color w:val="000000"/>
        <w:spacing w:val="0"/>
        <w:w w:val="100"/>
        <w:position w:val="0"/>
        <w:sz w:val="24"/>
        <w:szCs w:val="24"/>
        <w:u w:val="none"/>
      </w:rPr>
    </w:lvl>
    <w:lvl w:ilvl="2">
      <w:start w:val="2"/>
      <w:numFmt w:val="decimal"/>
      <w:lvlText w:val="1.%1"/>
      <w:lvlJc w:val="left"/>
      <w:rPr>
        <w:b w:val="0"/>
        <w:bCs w:val="0"/>
        <w:i w:val="0"/>
        <w:iCs w:val="0"/>
        <w:smallCaps w:val="0"/>
        <w:strike w:val="0"/>
        <w:color w:val="000000"/>
        <w:spacing w:val="0"/>
        <w:w w:val="100"/>
        <w:position w:val="0"/>
        <w:sz w:val="24"/>
        <w:szCs w:val="24"/>
        <w:u w:val="none"/>
      </w:rPr>
    </w:lvl>
    <w:lvl w:ilvl="3">
      <w:start w:val="2"/>
      <w:numFmt w:val="decimal"/>
      <w:lvlText w:val="1.%1"/>
      <w:lvlJc w:val="left"/>
      <w:rPr>
        <w:b w:val="0"/>
        <w:bCs w:val="0"/>
        <w:i w:val="0"/>
        <w:iCs w:val="0"/>
        <w:smallCaps w:val="0"/>
        <w:strike w:val="0"/>
        <w:color w:val="000000"/>
        <w:spacing w:val="0"/>
        <w:w w:val="100"/>
        <w:position w:val="0"/>
        <w:sz w:val="24"/>
        <w:szCs w:val="24"/>
        <w:u w:val="none"/>
      </w:rPr>
    </w:lvl>
    <w:lvl w:ilvl="4">
      <w:start w:val="2"/>
      <w:numFmt w:val="decimal"/>
      <w:lvlText w:val="1.%1"/>
      <w:lvlJc w:val="left"/>
      <w:rPr>
        <w:b w:val="0"/>
        <w:bCs w:val="0"/>
        <w:i w:val="0"/>
        <w:iCs w:val="0"/>
        <w:smallCaps w:val="0"/>
        <w:strike w:val="0"/>
        <w:color w:val="000000"/>
        <w:spacing w:val="0"/>
        <w:w w:val="100"/>
        <w:position w:val="0"/>
        <w:sz w:val="24"/>
        <w:szCs w:val="24"/>
        <w:u w:val="none"/>
      </w:rPr>
    </w:lvl>
    <w:lvl w:ilvl="5">
      <w:start w:val="2"/>
      <w:numFmt w:val="decimal"/>
      <w:lvlText w:val="1.%1"/>
      <w:lvlJc w:val="left"/>
      <w:rPr>
        <w:b w:val="0"/>
        <w:bCs w:val="0"/>
        <w:i w:val="0"/>
        <w:iCs w:val="0"/>
        <w:smallCaps w:val="0"/>
        <w:strike w:val="0"/>
        <w:color w:val="000000"/>
        <w:spacing w:val="0"/>
        <w:w w:val="100"/>
        <w:position w:val="0"/>
        <w:sz w:val="24"/>
        <w:szCs w:val="24"/>
        <w:u w:val="none"/>
      </w:rPr>
    </w:lvl>
    <w:lvl w:ilvl="6">
      <w:start w:val="2"/>
      <w:numFmt w:val="decimal"/>
      <w:lvlText w:val="1.%1"/>
      <w:lvlJc w:val="left"/>
      <w:rPr>
        <w:b w:val="0"/>
        <w:bCs w:val="0"/>
        <w:i w:val="0"/>
        <w:iCs w:val="0"/>
        <w:smallCaps w:val="0"/>
        <w:strike w:val="0"/>
        <w:color w:val="000000"/>
        <w:spacing w:val="0"/>
        <w:w w:val="100"/>
        <w:position w:val="0"/>
        <w:sz w:val="24"/>
        <w:szCs w:val="24"/>
        <w:u w:val="none"/>
      </w:rPr>
    </w:lvl>
    <w:lvl w:ilvl="7">
      <w:start w:val="2"/>
      <w:numFmt w:val="decimal"/>
      <w:lvlText w:val="1.%1"/>
      <w:lvlJc w:val="left"/>
      <w:rPr>
        <w:b w:val="0"/>
        <w:bCs w:val="0"/>
        <w:i w:val="0"/>
        <w:iCs w:val="0"/>
        <w:smallCaps w:val="0"/>
        <w:strike w:val="0"/>
        <w:color w:val="000000"/>
        <w:spacing w:val="0"/>
        <w:w w:val="100"/>
        <w:position w:val="0"/>
        <w:sz w:val="24"/>
        <w:szCs w:val="24"/>
        <w:u w:val="none"/>
      </w:rPr>
    </w:lvl>
    <w:lvl w:ilvl="8">
      <w:start w:val="2"/>
      <w:numFmt w:val="decimal"/>
      <w:lvlText w:val="1.%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2"/>
      <w:numFmt w:val="decimal"/>
      <w:lvlText w:val="3.%1"/>
      <w:lvlJc w:val="left"/>
      <w:rPr>
        <w:b w:val="0"/>
        <w:bCs w:val="0"/>
        <w:i w:val="0"/>
        <w:iCs w:val="0"/>
        <w:smallCaps w:val="0"/>
        <w:strike w:val="0"/>
        <w:color w:val="000000"/>
        <w:spacing w:val="0"/>
        <w:w w:val="100"/>
        <w:position w:val="0"/>
        <w:sz w:val="24"/>
        <w:szCs w:val="24"/>
        <w:u w:val="none"/>
      </w:rPr>
    </w:lvl>
    <w:lvl w:ilvl="1">
      <w:start w:val="2"/>
      <w:numFmt w:val="decimal"/>
      <w:lvlText w:val="3.%1"/>
      <w:lvlJc w:val="left"/>
      <w:rPr>
        <w:b w:val="0"/>
        <w:bCs w:val="0"/>
        <w:i w:val="0"/>
        <w:iCs w:val="0"/>
        <w:smallCaps w:val="0"/>
        <w:strike w:val="0"/>
        <w:color w:val="000000"/>
        <w:spacing w:val="0"/>
        <w:w w:val="100"/>
        <w:position w:val="0"/>
        <w:sz w:val="24"/>
        <w:szCs w:val="24"/>
        <w:u w:val="none"/>
      </w:rPr>
    </w:lvl>
    <w:lvl w:ilvl="2">
      <w:start w:val="2"/>
      <w:numFmt w:val="decimal"/>
      <w:lvlText w:val="3.%1"/>
      <w:lvlJc w:val="left"/>
      <w:rPr>
        <w:b w:val="0"/>
        <w:bCs w:val="0"/>
        <w:i w:val="0"/>
        <w:iCs w:val="0"/>
        <w:smallCaps w:val="0"/>
        <w:strike w:val="0"/>
        <w:color w:val="000000"/>
        <w:spacing w:val="0"/>
        <w:w w:val="100"/>
        <w:position w:val="0"/>
        <w:sz w:val="24"/>
        <w:szCs w:val="24"/>
        <w:u w:val="none"/>
      </w:rPr>
    </w:lvl>
    <w:lvl w:ilvl="3">
      <w:start w:val="2"/>
      <w:numFmt w:val="decimal"/>
      <w:lvlText w:val="3.%1"/>
      <w:lvlJc w:val="left"/>
      <w:rPr>
        <w:b w:val="0"/>
        <w:bCs w:val="0"/>
        <w:i w:val="0"/>
        <w:iCs w:val="0"/>
        <w:smallCaps w:val="0"/>
        <w:strike w:val="0"/>
        <w:color w:val="000000"/>
        <w:spacing w:val="0"/>
        <w:w w:val="100"/>
        <w:position w:val="0"/>
        <w:sz w:val="24"/>
        <w:szCs w:val="24"/>
        <w:u w:val="none"/>
      </w:rPr>
    </w:lvl>
    <w:lvl w:ilvl="4">
      <w:start w:val="2"/>
      <w:numFmt w:val="decimal"/>
      <w:lvlText w:val="3.%1"/>
      <w:lvlJc w:val="left"/>
      <w:rPr>
        <w:b w:val="0"/>
        <w:bCs w:val="0"/>
        <w:i w:val="0"/>
        <w:iCs w:val="0"/>
        <w:smallCaps w:val="0"/>
        <w:strike w:val="0"/>
        <w:color w:val="000000"/>
        <w:spacing w:val="0"/>
        <w:w w:val="100"/>
        <w:position w:val="0"/>
        <w:sz w:val="24"/>
        <w:szCs w:val="24"/>
        <w:u w:val="none"/>
      </w:rPr>
    </w:lvl>
    <w:lvl w:ilvl="5">
      <w:start w:val="2"/>
      <w:numFmt w:val="decimal"/>
      <w:lvlText w:val="3.%1"/>
      <w:lvlJc w:val="left"/>
      <w:rPr>
        <w:b w:val="0"/>
        <w:bCs w:val="0"/>
        <w:i w:val="0"/>
        <w:iCs w:val="0"/>
        <w:smallCaps w:val="0"/>
        <w:strike w:val="0"/>
        <w:color w:val="000000"/>
        <w:spacing w:val="0"/>
        <w:w w:val="100"/>
        <w:position w:val="0"/>
        <w:sz w:val="24"/>
        <w:szCs w:val="24"/>
        <w:u w:val="none"/>
      </w:rPr>
    </w:lvl>
    <w:lvl w:ilvl="6">
      <w:start w:val="2"/>
      <w:numFmt w:val="decimal"/>
      <w:lvlText w:val="3.%1"/>
      <w:lvlJc w:val="left"/>
      <w:rPr>
        <w:b w:val="0"/>
        <w:bCs w:val="0"/>
        <w:i w:val="0"/>
        <w:iCs w:val="0"/>
        <w:smallCaps w:val="0"/>
        <w:strike w:val="0"/>
        <w:color w:val="000000"/>
        <w:spacing w:val="0"/>
        <w:w w:val="100"/>
        <w:position w:val="0"/>
        <w:sz w:val="24"/>
        <w:szCs w:val="24"/>
        <w:u w:val="none"/>
      </w:rPr>
    </w:lvl>
    <w:lvl w:ilvl="7">
      <w:start w:val="2"/>
      <w:numFmt w:val="decimal"/>
      <w:lvlText w:val="3.%1"/>
      <w:lvlJc w:val="left"/>
      <w:rPr>
        <w:b w:val="0"/>
        <w:bCs w:val="0"/>
        <w:i w:val="0"/>
        <w:iCs w:val="0"/>
        <w:smallCaps w:val="0"/>
        <w:strike w:val="0"/>
        <w:color w:val="000000"/>
        <w:spacing w:val="0"/>
        <w:w w:val="100"/>
        <w:position w:val="0"/>
        <w:sz w:val="24"/>
        <w:szCs w:val="24"/>
        <w:u w:val="none"/>
      </w:rPr>
    </w:lvl>
    <w:lvl w:ilvl="8">
      <w:start w:val="2"/>
      <w:numFmt w:val="decimal"/>
      <w:lvlText w:val="3.%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4.%1"/>
      <w:lvlJc w:val="left"/>
      <w:rPr>
        <w:b w:val="0"/>
        <w:bCs w:val="0"/>
        <w:i w:val="0"/>
        <w:iCs w:val="0"/>
        <w:smallCaps w:val="0"/>
        <w:strike w:val="0"/>
        <w:color w:val="000000"/>
        <w:spacing w:val="0"/>
        <w:w w:val="100"/>
        <w:position w:val="0"/>
        <w:sz w:val="24"/>
        <w:szCs w:val="24"/>
        <w:u w:val="none"/>
      </w:rPr>
    </w:lvl>
    <w:lvl w:ilvl="1">
      <w:start w:val="1"/>
      <w:numFmt w:val="decimal"/>
      <w:lvlText w:val="4.%1"/>
      <w:lvlJc w:val="left"/>
      <w:rPr>
        <w:b w:val="0"/>
        <w:bCs w:val="0"/>
        <w:i w:val="0"/>
        <w:iCs w:val="0"/>
        <w:smallCaps w:val="0"/>
        <w:strike w:val="0"/>
        <w:color w:val="000000"/>
        <w:spacing w:val="0"/>
        <w:w w:val="100"/>
        <w:position w:val="0"/>
        <w:sz w:val="24"/>
        <w:szCs w:val="24"/>
        <w:u w:val="none"/>
      </w:rPr>
    </w:lvl>
    <w:lvl w:ilvl="2">
      <w:start w:val="1"/>
      <w:numFmt w:val="decimal"/>
      <w:lvlText w:val="4.%1"/>
      <w:lvlJc w:val="left"/>
      <w:rPr>
        <w:b w:val="0"/>
        <w:bCs w:val="0"/>
        <w:i w:val="0"/>
        <w:iCs w:val="0"/>
        <w:smallCaps w:val="0"/>
        <w:strike w:val="0"/>
        <w:color w:val="000000"/>
        <w:spacing w:val="0"/>
        <w:w w:val="100"/>
        <w:position w:val="0"/>
        <w:sz w:val="24"/>
        <w:szCs w:val="24"/>
        <w:u w:val="none"/>
      </w:rPr>
    </w:lvl>
    <w:lvl w:ilvl="3">
      <w:start w:val="1"/>
      <w:numFmt w:val="decimal"/>
      <w:lvlText w:val="4.%1"/>
      <w:lvlJc w:val="left"/>
      <w:rPr>
        <w:b w:val="0"/>
        <w:bCs w:val="0"/>
        <w:i w:val="0"/>
        <w:iCs w:val="0"/>
        <w:smallCaps w:val="0"/>
        <w:strike w:val="0"/>
        <w:color w:val="000000"/>
        <w:spacing w:val="0"/>
        <w:w w:val="100"/>
        <w:position w:val="0"/>
        <w:sz w:val="24"/>
        <w:szCs w:val="24"/>
        <w:u w:val="none"/>
      </w:rPr>
    </w:lvl>
    <w:lvl w:ilvl="4">
      <w:start w:val="1"/>
      <w:numFmt w:val="decimal"/>
      <w:lvlText w:val="4.%1"/>
      <w:lvlJc w:val="left"/>
      <w:rPr>
        <w:b w:val="0"/>
        <w:bCs w:val="0"/>
        <w:i w:val="0"/>
        <w:iCs w:val="0"/>
        <w:smallCaps w:val="0"/>
        <w:strike w:val="0"/>
        <w:color w:val="000000"/>
        <w:spacing w:val="0"/>
        <w:w w:val="100"/>
        <w:position w:val="0"/>
        <w:sz w:val="24"/>
        <w:szCs w:val="24"/>
        <w:u w:val="none"/>
      </w:rPr>
    </w:lvl>
    <w:lvl w:ilvl="5">
      <w:start w:val="1"/>
      <w:numFmt w:val="decimal"/>
      <w:lvlText w:val="4.%1"/>
      <w:lvlJc w:val="left"/>
      <w:rPr>
        <w:b w:val="0"/>
        <w:bCs w:val="0"/>
        <w:i w:val="0"/>
        <w:iCs w:val="0"/>
        <w:smallCaps w:val="0"/>
        <w:strike w:val="0"/>
        <w:color w:val="000000"/>
        <w:spacing w:val="0"/>
        <w:w w:val="100"/>
        <w:position w:val="0"/>
        <w:sz w:val="24"/>
        <w:szCs w:val="24"/>
        <w:u w:val="none"/>
      </w:rPr>
    </w:lvl>
    <w:lvl w:ilvl="6">
      <w:start w:val="1"/>
      <w:numFmt w:val="decimal"/>
      <w:lvlText w:val="4.%1"/>
      <w:lvlJc w:val="left"/>
      <w:rPr>
        <w:b w:val="0"/>
        <w:bCs w:val="0"/>
        <w:i w:val="0"/>
        <w:iCs w:val="0"/>
        <w:smallCaps w:val="0"/>
        <w:strike w:val="0"/>
        <w:color w:val="000000"/>
        <w:spacing w:val="0"/>
        <w:w w:val="100"/>
        <w:position w:val="0"/>
        <w:sz w:val="24"/>
        <w:szCs w:val="24"/>
        <w:u w:val="none"/>
      </w:rPr>
    </w:lvl>
    <w:lvl w:ilvl="7">
      <w:start w:val="1"/>
      <w:numFmt w:val="decimal"/>
      <w:lvlText w:val="4.%1"/>
      <w:lvlJc w:val="left"/>
      <w:rPr>
        <w:b w:val="0"/>
        <w:bCs w:val="0"/>
        <w:i w:val="0"/>
        <w:iCs w:val="0"/>
        <w:smallCaps w:val="0"/>
        <w:strike w:val="0"/>
        <w:color w:val="000000"/>
        <w:spacing w:val="0"/>
        <w:w w:val="100"/>
        <w:position w:val="0"/>
        <w:sz w:val="24"/>
        <w:szCs w:val="24"/>
        <w:u w:val="none"/>
      </w:rPr>
    </w:lvl>
    <w:lvl w:ilvl="8">
      <w:start w:val="1"/>
      <w:numFmt w:val="decimal"/>
      <w:lvlText w:val="4.%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2E4367E"/>
    <w:lvl w:ilvl="0">
      <w:start w:val="12"/>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6">
    <w:nsid w:val="1A9C19AB"/>
    <w:multiLevelType w:val="hybridMultilevel"/>
    <w:tmpl w:val="B96AA272"/>
    <w:lvl w:ilvl="0" w:tplc="1A602938">
      <w:start w:val="2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DCD44DB"/>
    <w:multiLevelType w:val="multilevel"/>
    <w:tmpl w:val="7346A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9C2218"/>
    <w:multiLevelType w:val="multilevel"/>
    <w:tmpl w:val="5CDCC750"/>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98807C3"/>
    <w:multiLevelType w:val="multilevel"/>
    <w:tmpl w:val="E68055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1B042D"/>
    <w:multiLevelType w:val="multilevel"/>
    <w:tmpl w:val="AEF8FF1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3570F3"/>
    <w:multiLevelType w:val="multilevel"/>
    <w:tmpl w:val="B51EE304"/>
    <w:lvl w:ilvl="0">
      <w:start w:val="10"/>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695F3FB3"/>
    <w:multiLevelType w:val="multilevel"/>
    <w:tmpl w:val="E8C21D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A073D1"/>
    <w:multiLevelType w:val="multilevel"/>
    <w:tmpl w:val="E5EC2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B47EBF"/>
    <w:multiLevelType w:val="hybridMultilevel"/>
    <w:tmpl w:val="6898F5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D60914"/>
    <w:multiLevelType w:val="multilevel"/>
    <w:tmpl w:val="C7B0281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E8372A"/>
    <w:multiLevelType w:val="multilevel"/>
    <w:tmpl w:val="FEBE748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7"/>
  </w:num>
  <w:num w:numId="9">
    <w:abstractNumId w:val="13"/>
  </w:num>
  <w:num w:numId="10">
    <w:abstractNumId w:val="9"/>
  </w:num>
  <w:num w:numId="11">
    <w:abstractNumId w:val="11"/>
  </w:num>
  <w:num w:numId="12">
    <w:abstractNumId w:val="8"/>
  </w:num>
  <w:num w:numId="13">
    <w:abstractNumId w:val="15"/>
  </w:num>
  <w:num w:numId="14">
    <w:abstractNumId w:val="12"/>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83"/>
    <w:rsid w:val="00000862"/>
    <w:rsid w:val="00001D7F"/>
    <w:rsid w:val="00002838"/>
    <w:rsid w:val="00002E79"/>
    <w:rsid w:val="00003A5A"/>
    <w:rsid w:val="000044AF"/>
    <w:rsid w:val="000047B7"/>
    <w:rsid w:val="000056AD"/>
    <w:rsid w:val="00006576"/>
    <w:rsid w:val="00006D23"/>
    <w:rsid w:val="000127BE"/>
    <w:rsid w:val="00012BBF"/>
    <w:rsid w:val="00012CD8"/>
    <w:rsid w:val="00013BD4"/>
    <w:rsid w:val="0001497D"/>
    <w:rsid w:val="00014A4A"/>
    <w:rsid w:val="0001538F"/>
    <w:rsid w:val="000161A0"/>
    <w:rsid w:val="000162C0"/>
    <w:rsid w:val="0001638E"/>
    <w:rsid w:val="00016E5D"/>
    <w:rsid w:val="000207EE"/>
    <w:rsid w:val="00020F65"/>
    <w:rsid w:val="00022317"/>
    <w:rsid w:val="00023994"/>
    <w:rsid w:val="000241C2"/>
    <w:rsid w:val="00024231"/>
    <w:rsid w:val="000264DB"/>
    <w:rsid w:val="0002687A"/>
    <w:rsid w:val="00027342"/>
    <w:rsid w:val="000302A2"/>
    <w:rsid w:val="000304D2"/>
    <w:rsid w:val="00031715"/>
    <w:rsid w:val="00032DD7"/>
    <w:rsid w:val="00033842"/>
    <w:rsid w:val="000341C0"/>
    <w:rsid w:val="00034B79"/>
    <w:rsid w:val="00035F55"/>
    <w:rsid w:val="0004006D"/>
    <w:rsid w:val="000407E9"/>
    <w:rsid w:val="00041487"/>
    <w:rsid w:val="00041A9E"/>
    <w:rsid w:val="0004302C"/>
    <w:rsid w:val="00043101"/>
    <w:rsid w:val="000439EB"/>
    <w:rsid w:val="000444EB"/>
    <w:rsid w:val="00044E61"/>
    <w:rsid w:val="00044F3E"/>
    <w:rsid w:val="0004515D"/>
    <w:rsid w:val="00045468"/>
    <w:rsid w:val="0004573D"/>
    <w:rsid w:val="0004593F"/>
    <w:rsid w:val="00045DF7"/>
    <w:rsid w:val="00046520"/>
    <w:rsid w:val="00050094"/>
    <w:rsid w:val="00050D33"/>
    <w:rsid w:val="000518A9"/>
    <w:rsid w:val="0005332A"/>
    <w:rsid w:val="00054447"/>
    <w:rsid w:val="00054835"/>
    <w:rsid w:val="000548D7"/>
    <w:rsid w:val="00054F21"/>
    <w:rsid w:val="00056824"/>
    <w:rsid w:val="000576E9"/>
    <w:rsid w:val="0005771B"/>
    <w:rsid w:val="00061160"/>
    <w:rsid w:val="00061BB8"/>
    <w:rsid w:val="0006348E"/>
    <w:rsid w:val="0006460E"/>
    <w:rsid w:val="000646F5"/>
    <w:rsid w:val="00064DAD"/>
    <w:rsid w:val="00065CF1"/>
    <w:rsid w:val="00067CD3"/>
    <w:rsid w:val="00070A3B"/>
    <w:rsid w:val="00070D90"/>
    <w:rsid w:val="000710B5"/>
    <w:rsid w:val="00072A92"/>
    <w:rsid w:val="00072F4D"/>
    <w:rsid w:val="00073180"/>
    <w:rsid w:val="00073BF3"/>
    <w:rsid w:val="00075369"/>
    <w:rsid w:val="00076E66"/>
    <w:rsid w:val="00076F8B"/>
    <w:rsid w:val="00081C33"/>
    <w:rsid w:val="000834DB"/>
    <w:rsid w:val="0008350B"/>
    <w:rsid w:val="00084977"/>
    <w:rsid w:val="000862B7"/>
    <w:rsid w:val="0008632A"/>
    <w:rsid w:val="00086C43"/>
    <w:rsid w:val="00087433"/>
    <w:rsid w:val="0009022C"/>
    <w:rsid w:val="0009058E"/>
    <w:rsid w:val="0009080B"/>
    <w:rsid w:val="00090B79"/>
    <w:rsid w:val="000918FB"/>
    <w:rsid w:val="0009226A"/>
    <w:rsid w:val="00092BA6"/>
    <w:rsid w:val="0009447C"/>
    <w:rsid w:val="000974B3"/>
    <w:rsid w:val="000A020F"/>
    <w:rsid w:val="000A1B93"/>
    <w:rsid w:val="000A2514"/>
    <w:rsid w:val="000A27E9"/>
    <w:rsid w:val="000A30A6"/>
    <w:rsid w:val="000A342D"/>
    <w:rsid w:val="000A3970"/>
    <w:rsid w:val="000A3AAB"/>
    <w:rsid w:val="000A4195"/>
    <w:rsid w:val="000A447A"/>
    <w:rsid w:val="000A4E31"/>
    <w:rsid w:val="000A51D5"/>
    <w:rsid w:val="000A54D6"/>
    <w:rsid w:val="000A584E"/>
    <w:rsid w:val="000A6DD5"/>
    <w:rsid w:val="000A796E"/>
    <w:rsid w:val="000B1005"/>
    <w:rsid w:val="000B115E"/>
    <w:rsid w:val="000B18FC"/>
    <w:rsid w:val="000B2C96"/>
    <w:rsid w:val="000B3D38"/>
    <w:rsid w:val="000B4F49"/>
    <w:rsid w:val="000B6515"/>
    <w:rsid w:val="000B6EE1"/>
    <w:rsid w:val="000B7EFE"/>
    <w:rsid w:val="000C00E7"/>
    <w:rsid w:val="000C06D4"/>
    <w:rsid w:val="000C1685"/>
    <w:rsid w:val="000C1BC5"/>
    <w:rsid w:val="000C220C"/>
    <w:rsid w:val="000C24F8"/>
    <w:rsid w:val="000C2ED9"/>
    <w:rsid w:val="000C3CF2"/>
    <w:rsid w:val="000C4C11"/>
    <w:rsid w:val="000C624F"/>
    <w:rsid w:val="000C7C03"/>
    <w:rsid w:val="000C7C4F"/>
    <w:rsid w:val="000C7DD8"/>
    <w:rsid w:val="000D0151"/>
    <w:rsid w:val="000D09EA"/>
    <w:rsid w:val="000D1A34"/>
    <w:rsid w:val="000D2CF8"/>
    <w:rsid w:val="000D34F5"/>
    <w:rsid w:val="000D3532"/>
    <w:rsid w:val="000D4165"/>
    <w:rsid w:val="000D4558"/>
    <w:rsid w:val="000D50E5"/>
    <w:rsid w:val="000D6597"/>
    <w:rsid w:val="000D7060"/>
    <w:rsid w:val="000D7BDB"/>
    <w:rsid w:val="000E0208"/>
    <w:rsid w:val="000E2205"/>
    <w:rsid w:val="000E28A4"/>
    <w:rsid w:val="000E353A"/>
    <w:rsid w:val="000E41ED"/>
    <w:rsid w:val="000E4859"/>
    <w:rsid w:val="000E48A1"/>
    <w:rsid w:val="000E4F9F"/>
    <w:rsid w:val="000E53FA"/>
    <w:rsid w:val="000E55EC"/>
    <w:rsid w:val="000E6688"/>
    <w:rsid w:val="000E761C"/>
    <w:rsid w:val="000F0B2D"/>
    <w:rsid w:val="000F12A5"/>
    <w:rsid w:val="000F1479"/>
    <w:rsid w:val="000F1A1D"/>
    <w:rsid w:val="000F1AB9"/>
    <w:rsid w:val="000F1BB6"/>
    <w:rsid w:val="000F250E"/>
    <w:rsid w:val="000F2946"/>
    <w:rsid w:val="000F3043"/>
    <w:rsid w:val="000F38FB"/>
    <w:rsid w:val="000F3B88"/>
    <w:rsid w:val="000F563F"/>
    <w:rsid w:val="000F65AC"/>
    <w:rsid w:val="000F6A24"/>
    <w:rsid w:val="000F7895"/>
    <w:rsid w:val="000F790F"/>
    <w:rsid w:val="000F797B"/>
    <w:rsid w:val="000F7D05"/>
    <w:rsid w:val="000F7FCD"/>
    <w:rsid w:val="001003AE"/>
    <w:rsid w:val="001004BB"/>
    <w:rsid w:val="001005D0"/>
    <w:rsid w:val="0010063D"/>
    <w:rsid w:val="00100FE1"/>
    <w:rsid w:val="0010234F"/>
    <w:rsid w:val="00102F42"/>
    <w:rsid w:val="001031A4"/>
    <w:rsid w:val="001044EC"/>
    <w:rsid w:val="001055B1"/>
    <w:rsid w:val="0010636B"/>
    <w:rsid w:val="0010676C"/>
    <w:rsid w:val="00106C5C"/>
    <w:rsid w:val="00107B78"/>
    <w:rsid w:val="00107FA2"/>
    <w:rsid w:val="00107FA9"/>
    <w:rsid w:val="0011009A"/>
    <w:rsid w:val="00110232"/>
    <w:rsid w:val="00110D69"/>
    <w:rsid w:val="001116C2"/>
    <w:rsid w:val="00111798"/>
    <w:rsid w:val="0011184D"/>
    <w:rsid w:val="00111959"/>
    <w:rsid w:val="00112039"/>
    <w:rsid w:val="001124AD"/>
    <w:rsid w:val="00112F34"/>
    <w:rsid w:val="00113F38"/>
    <w:rsid w:val="001146C6"/>
    <w:rsid w:val="0011470F"/>
    <w:rsid w:val="001147B1"/>
    <w:rsid w:val="001153CF"/>
    <w:rsid w:val="001157A1"/>
    <w:rsid w:val="00115B8F"/>
    <w:rsid w:val="001173BC"/>
    <w:rsid w:val="00117BA5"/>
    <w:rsid w:val="001213F5"/>
    <w:rsid w:val="00121961"/>
    <w:rsid w:val="00122B0D"/>
    <w:rsid w:val="00122BD4"/>
    <w:rsid w:val="00122D3F"/>
    <w:rsid w:val="001233EB"/>
    <w:rsid w:val="001238CE"/>
    <w:rsid w:val="0012475C"/>
    <w:rsid w:val="00125504"/>
    <w:rsid w:val="00130BDE"/>
    <w:rsid w:val="00132D74"/>
    <w:rsid w:val="0013343A"/>
    <w:rsid w:val="00133AD6"/>
    <w:rsid w:val="00133B82"/>
    <w:rsid w:val="00133ED7"/>
    <w:rsid w:val="001341E8"/>
    <w:rsid w:val="00135839"/>
    <w:rsid w:val="00135C79"/>
    <w:rsid w:val="00136E72"/>
    <w:rsid w:val="00136E93"/>
    <w:rsid w:val="0014091B"/>
    <w:rsid w:val="001421E9"/>
    <w:rsid w:val="001425DF"/>
    <w:rsid w:val="0014294D"/>
    <w:rsid w:val="00143D31"/>
    <w:rsid w:val="00144045"/>
    <w:rsid w:val="00144D18"/>
    <w:rsid w:val="00145869"/>
    <w:rsid w:val="0014616A"/>
    <w:rsid w:val="0014684D"/>
    <w:rsid w:val="00146EAC"/>
    <w:rsid w:val="00147D7E"/>
    <w:rsid w:val="00150C8F"/>
    <w:rsid w:val="00150CAF"/>
    <w:rsid w:val="00150EC0"/>
    <w:rsid w:val="00150FCF"/>
    <w:rsid w:val="00150FFE"/>
    <w:rsid w:val="001520B1"/>
    <w:rsid w:val="0015292E"/>
    <w:rsid w:val="001529C9"/>
    <w:rsid w:val="00152E9F"/>
    <w:rsid w:val="00152F62"/>
    <w:rsid w:val="001552FB"/>
    <w:rsid w:val="0015793F"/>
    <w:rsid w:val="00157A93"/>
    <w:rsid w:val="00157E92"/>
    <w:rsid w:val="00161844"/>
    <w:rsid w:val="0016388D"/>
    <w:rsid w:val="00163D7D"/>
    <w:rsid w:val="00163D8B"/>
    <w:rsid w:val="0016429A"/>
    <w:rsid w:val="00164A73"/>
    <w:rsid w:val="00164E32"/>
    <w:rsid w:val="0016504C"/>
    <w:rsid w:val="001658ED"/>
    <w:rsid w:val="001663F1"/>
    <w:rsid w:val="00167F31"/>
    <w:rsid w:val="00171103"/>
    <w:rsid w:val="00171125"/>
    <w:rsid w:val="001721F9"/>
    <w:rsid w:val="0017323B"/>
    <w:rsid w:val="00173570"/>
    <w:rsid w:val="0017479F"/>
    <w:rsid w:val="00174A20"/>
    <w:rsid w:val="00174C16"/>
    <w:rsid w:val="00177459"/>
    <w:rsid w:val="00181215"/>
    <w:rsid w:val="001836A9"/>
    <w:rsid w:val="00183A20"/>
    <w:rsid w:val="0018491C"/>
    <w:rsid w:val="00184F5E"/>
    <w:rsid w:val="0018559E"/>
    <w:rsid w:val="001866E1"/>
    <w:rsid w:val="00187E62"/>
    <w:rsid w:val="00190AC0"/>
    <w:rsid w:val="00190ED0"/>
    <w:rsid w:val="0019158B"/>
    <w:rsid w:val="00194588"/>
    <w:rsid w:val="0019477C"/>
    <w:rsid w:val="00194BCA"/>
    <w:rsid w:val="001959E3"/>
    <w:rsid w:val="00195A23"/>
    <w:rsid w:val="00195E8F"/>
    <w:rsid w:val="00196F68"/>
    <w:rsid w:val="00197876"/>
    <w:rsid w:val="001A1696"/>
    <w:rsid w:val="001A1DE8"/>
    <w:rsid w:val="001A26BF"/>
    <w:rsid w:val="001A278A"/>
    <w:rsid w:val="001A3445"/>
    <w:rsid w:val="001A3474"/>
    <w:rsid w:val="001A3DB6"/>
    <w:rsid w:val="001A45A2"/>
    <w:rsid w:val="001A4732"/>
    <w:rsid w:val="001A4AB6"/>
    <w:rsid w:val="001A547D"/>
    <w:rsid w:val="001A58A2"/>
    <w:rsid w:val="001A6F29"/>
    <w:rsid w:val="001A766E"/>
    <w:rsid w:val="001A7C59"/>
    <w:rsid w:val="001B1302"/>
    <w:rsid w:val="001B2062"/>
    <w:rsid w:val="001B2786"/>
    <w:rsid w:val="001B44FA"/>
    <w:rsid w:val="001B5000"/>
    <w:rsid w:val="001B5664"/>
    <w:rsid w:val="001B5B2E"/>
    <w:rsid w:val="001B627F"/>
    <w:rsid w:val="001B6B5A"/>
    <w:rsid w:val="001B6FCC"/>
    <w:rsid w:val="001B759B"/>
    <w:rsid w:val="001C19D4"/>
    <w:rsid w:val="001C1B28"/>
    <w:rsid w:val="001C3426"/>
    <w:rsid w:val="001C4FD2"/>
    <w:rsid w:val="001C4FE8"/>
    <w:rsid w:val="001D1B03"/>
    <w:rsid w:val="001D212F"/>
    <w:rsid w:val="001D2490"/>
    <w:rsid w:val="001D37C3"/>
    <w:rsid w:val="001D5502"/>
    <w:rsid w:val="001E0703"/>
    <w:rsid w:val="001E1BDD"/>
    <w:rsid w:val="001E1F82"/>
    <w:rsid w:val="001E2379"/>
    <w:rsid w:val="001E298B"/>
    <w:rsid w:val="001E2C05"/>
    <w:rsid w:val="001E2D6D"/>
    <w:rsid w:val="001E36F7"/>
    <w:rsid w:val="001E3E8B"/>
    <w:rsid w:val="001E4193"/>
    <w:rsid w:val="001E4F19"/>
    <w:rsid w:val="001E7440"/>
    <w:rsid w:val="001E7671"/>
    <w:rsid w:val="001E7CDA"/>
    <w:rsid w:val="001F037B"/>
    <w:rsid w:val="001F0C82"/>
    <w:rsid w:val="001F1016"/>
    <w:rsid w:val="001F1B85"/>
    <w:rsid w:val="001F2F9B"/>
    <w:rsid w:val="001F335B"/>
    <w:rsid w:val="001F444A"/>
    <w:rsid w:val="001F5782"/>
    <w:rsid w:val="001F654A"/>
    <w:rsid w:val="001F66E9"/>
    <w:rsid w:val="001F6DFE"/>
    <w:rsid w:val="001F7AA8"/>
    <w:rsid w:val="00201783"/>
    <w:rsid w:val="00202088"/>
    <w:rsid w:val="0020273F"/>
    <w:rsid w:val="00204875"/>
    <w:rsid w:val="00205D61"/>
    <w:rsid w:val="002072B4"/>
    <w:rsid w:val="00207540"/>
    <w:rsid w:val="002077E6"/>
    <w:rsid w:val="00210580"/>
    <w:rsid w:val="00210EFB"/>
    <w:rsid w:val="00211DA2"/>
    <w:rsid w:val="0021406B"/>
    <w:rsid w:val="0021460C"/>
    <w:rsid w:val="00215000"/>
    <w:rsid w:val="002157F9"/>
    <w:rsid w:val="00215F1A"/>
    <w:rsid w:val="00216250"/>
    <w:rsid w:val="002164A6"/>
    <w:rsid w:val="002166D8"/>
    <w:rsid w:val="00216AA6"/>
    <w:rsid w:val="0021707E"/>
    <w:rsid w:val="002175AF"/>
    <w:rsid w:val="00217A79"/>
    <w:rsid w:val="00217BC5"/>
    <w:rsid w:val="002200F4"/>
    <w:rsid w:val="00220329"/>
    <w:rsid w:val="0022087A"/>
    <w:rsid w:val="00220A41"/>
    <w:rsid w:val="00222119"/>
    <w:rsid w:val="002242D0"/>
    <w:rsid w:val="002249C1"/>
    <w:rsid w:val="002252D0"/>
    <w:rsid w:val="0023125B"/>
    <w:rsid w:val="00231495"/>
    <w:rsid w:val="00231622"/>
    <w:rsid w:val="002318EE"/>
    <w:rsid w:val="00231ABB"/>
    <w:rsid w:val="00232A50"/>
    <w:rsid w:val="00232D40"/>
    <w:rsid w:val="00233123"/>
    <w:rsid w:val="00233747"/>
    <w:rsid w:val="002356DF"/>
    <w:rsid w:val="002366A1"/>
    <w:rsid w:val="002371F1"/>
    <w:rsid w:val="00237847"/>
    <w:rsid w:val="00237A85"/>
    <w:rsid w:val="00240E3A"/>
    <w:rsid w:val="002414DA"/>
    <w:rsid w:val="00241F78"/>
    <w:rsid w:val="002435E7"/>
    <w:rsid w:val="00243B60"/>
    <w:rsid w:val="002443B5"/>
    <w:rsid w:val="002445AB"/>
    <w:rsid w:val="00244781"/>
    <w:rsid w:val="0024587D"/>
    <w:rsid w:val="00245AD1"/>
    <w:rsid w:val="002465D8"/>
    <w:rsid w:val="0024664F"/>
    <w:rsid w:val="00247738"/>
    <w:rsid w:val="002515D6"/>
    <w:rsid w:val="00251B45"/>
    <w:rsid w:val="00251C09"/>
    <w:rsid w:val="00251F2B"/>
    <w:rsid w:val="00252928"/>
    <w:rsid w:val="00252AF9"/>
    <w:rsid w:val="00252F90"/>
    <w:rsid w:val="002531D7"/>
    <w:rsid w:val="00253DE2"/>
    <w:rsid w:val="00254176"/>
    <w:rsid w:val="00254985"/>
    <w:rsid w:val="0025502F"/>
    <w:rsid w:val="002557BA"/>
    <w:rsid w:val="002561E7"/>
    <w:rsid w:val="00256305"/>
    <w:rsid w:val="00256446"/>
    <w:rsid w:val="002565EC"/>
    <w:rsid w:val="00261067"/>
    <w:rsid w:val="00261BE2"/>
    <w:rsid w:val="00262093"/>
    <w:rsid w:val="002622E0"/>
    <w:rsid w:val="00263B6E"/>
    <w:rsid w:val="00264D85"/>
    <w:rsid w:val="0026509A"/>
    <w:rsid w:val="00265DC7"/>
    <w:rsid w:val="002664C8"/>
    <w:rsid w:val="00266975"/>
    <w:rsid w:val="00266BF4"/>
    <w:rsid w:val="00270479"/>
    <w:rsid w:val="0027183A"/>
    <w:rsid w:val="00271967"/>
    <w:rsid w:val="00274ABA"/>
    <w:rsid w:val="00276799"/>
    <w:rsid w:val="00280AF9"/>
    <w:rsid w:val="00282576"/>
    <w:rsid w:val="0028307B"/>
    <w:rsid w:val="00283604"/>
    <w:rsid w:val="00284556"/>
    <w:rsid w:val="00285247"/>
    <w:rsid w:val="00286396"/>
    <w:rsid w:val="002863FE"/>
    <w:rsid w:val="00287338"/>
    <w:rsid w:val="002879F2"/>
    <w:rsid w:val="00287D71"/>
    <w:rsid w:val="002902EA"/>
    <w:rsid w:val="00290378"/>
    <w:rsid w:val="00290DDC"/>
    <w:rsid w:val="002912B8"/>
    <w:rsid w:val="002914F9"/>
    <w:rsid w:val="0029189D"/>
    <w:rsid w:val="00291E20"/>
    <w:rsid w:val="00292B2E"/>
    <w:rsid w:val="0029310E"/>
    <w:rsid w:val="002944BA"/>
    <w:rsid w:val="002970E1"/>
    <w:rsid w:val="002971F3"/>
    <w:rsid w:val="00297FB7"/>
    <w:rsid w:val="002A0073"/>
    <w:rsid w:val="002A20FD"/>
    <w:rsid w:val="002A2B4C"/>
    <w:rsid w:val="002A31CD"/>
    <w:rsid w:val="002A60F0"/>
    <w:rsid w:val="002A781A"/>
    <w:rsid w:val="002A7BF6"/>
    <w:rsid w:val="002A7DC9"/>
    <w:rsid w:val="002B0369"/>
    <w:rsid w:val="002B03F4"/>
    <w:rsid w:val="002B0A68"/>
    <w:rsid w:val="002B10DA"/>
    <w:rsid w:val="002B207C"/>
    <w:rsid w:val="002B2369"/>
    <w:rsid w:val="002B26A3"/>
    <w:rsid w:val="002B3847"/>
    <w:rsid w:val="002B5986"/>
    <w:rsid w:val="002B620E"/>
    <w:rsid w:val="002B7416"/>
    <w:rsid w:val="002B7515"/>
    <w:rsid w:val="002C023A"/>
    <w:rsid w:val="002C07F8"/>
    <w:rsid w:val="002C1A16"/>
    <w:rsid w:val="002C207D"/>
    <w:rsid w:val="002C2F1E"/>
    <w:rsid w:val="002C38E9"/>
    <w:rsid w:val="002C5375"/>
    <w:rsid w:val="002C5481"/>
    <w:rsid w:val="002C5C29"/>
    <w:rsid w:val="002C6C23"/>
    <w:rsid w:val="002C6D6A"/>
    <w:rsid w:val="002C6D71"/>
    <w:rsid w:val="002D0175"/>
    <w:rsid w:val="002D1A8E"/>
    <w:rsid w:val="002D25BF"/>
    <w:rsid w:val="002D26A7"/>
    <w:rsid w:val="002D50F3"/>
    <w:rsid w:val="002D679F"/>
    <w:rsid w:val="002E058B"/>
    <w:rsid w:val="002E0961"/>
    <w:rsid w:val="002E3F7E"/>
    <w:rsid w:val="002E409E"/>
    <w:rsid w:val="002E4188"/>
    <w:rsid w:val="002E489D"/>
    <w:rsid w:val="002E5535"/>
    <w:rsid w:val="002E55DB"/>
    <w:rsid w:val="002E7887"/>
    <w:rsid w:val="002F02AF"/>
    <w:rsid w:val="002F071D"/>
    <w:rsid w:val="002F1A4F"/>
    <w:rsid w:val="002F1BF4"/>
    <w:rsid w:val="002F2DDC"/>
    <w:rsid w:val="002F337C"/>
    <w:rsid w:val="002F402B"/>
    <w:rsid w:val="002F59EC"/>
    <w:rsid w:val="002F6478"/>
    <w:rsid w:val="002F79A1"/>
    <w:rsid w:val="00302008"/>
    <w:rsid w:val="00302B18"/>
    <w:rsid w:val="00302DFD"/>
    <w:rsid w:val="00303D4E"/>
    <w:rsid w:val="00304EF6"/>
    <w:rsid w:val="00305D01"/>
    <w:rsid w:val="00306869"/>
    <w:rsid w:val="00307C38"/>
    <w:rsid w:val="00307F88"/>
    <w:rsid w:val="0031037A"/>
    <w:rsid w:val="0031196A"/>
    <w:rsid w:val="0031312F"/>
    <w:rsid w:val="00314228"/>
    <w:rsid w:val="003151B3"/>
    <w:rsid w:val="00315216"/>
    <w:rsid w:val="00315B7E"/>
    <w:rsid w:val="00317610"/>
    <w:rsid w:val="00317704"/>
    <w:rsid w:val="00320956"/>
    <w:rsid w:val="00321F21"/>
    <w:rsid w:val="00322201"/>
    <w:rsid w:val="00322834"/>
    <w:rsid w:val="00325134"/>
    <w:rsid w:val="003257B2"/>
    <w:rsid w:val="00325A02"/>
    <w:rsid w:val="00326D01"/>
    <w:rsid w:val="003271E7"/>
    <w:rsid w:val="003279D6"/>
    <w:rsid w:val="00330267"/>
    <w:rsid w:val="00331264"/>
    <w:rsid w:val="00333C7B"/>
    <w:rsid w:val="003346E5"/>
    <w:rsid w:val="00334DA9"/>
    <w:rsid w:val="00335502"/>
    <w:rsid w:val="003355D6"/>
    <w:rsid w:val="003357CA"/>
    <w:rsid w:val="00336FE1"/>
    <w:rsid w:val="00337756"/>
    <w:rsid w:val="00337AC9"/>
    <w:rsid w:val="00337E8F"/>
    <w:rsid w:val="00340682"/>
    <w:rsid w:val="00341611"/>
    <w:rsid w:val="00341C5E"/>
    <w:rsid w:val="00341C70"/>
    <w:rsid w:val="003439D0"/>
    <w:rsid w:val="00345125"/>
    <w:rsid w:val="00345975"/>
    <w:rsid w:val="00345B60"/>
    <w:rsid w:val="00345B71"/>
    <w:rsid w:val="00345EB1"/>
    <w:rsid w:val="00346312"/>
    <w:rsid w:val="00346A33"/>
    <w:rsid w:val="00346FBA"/>
    <w:rsid w:val="00347558"/>
    <w:rsid w:val="00347719"/>
    <w:rsid w:val="003515F3"/>
    <w:rsid w:val="00351705"/>
    <w:rsid w:val="00351CDB"/>
    <w:rsid w:val="00357292"/>
    <w:rsid w:val="00357A0A"/>
    <w:rsid w:val="0036023F"/>
    <w:rsid w:val="00361073"/>
    <w:rsid w:val="00361BFC"/>
    <w:rsid w:val="00361F72"/>
    <w:rsid w:val="00361FA4"/>
    <w:rsid w:val="00362401"/>
    <w:rsid w:val="0036245B"/>
    <w:rsid w:val="00362C49"/>
    <w:rsid w:val="00363CBE"/>
    <w:rsid w:val="0036401F"/>
    <w:rsid w:val="003643F1"/>
    <w:rsid w:val="00364A2D"/>
    <w:rsid w:val="00364F9C"/>
    <w:rsid w:val="00365600"/>
    <w:rsid w:val="00365E62"/>
    <w:rsid w:val="00366F93"/>
    <w:rsid w:val="00370328"/>
    <w:rsid w:val="00371705"/>
    <w:rsid w:val="003717F9"/>
    <w:rsid w:val="003729AE"/>
    <w:rsid w:val="00372EFD"/>
    <w:rsid w:val="003737DD"/>
    <w:rsid w:val="00374091"/>
    <w:rsid w:val="00375676"/>
    <w:rsid w:val="00375695"/>
    <w:rsid w:val="00375726"/>
    <w:rsid w:val="00375A9A"/>
    <w:rsid w:val="00376F4A"/>
    <w:rsid w:val="003770A3"/>
    <w:rsid w:val="00380933"/>
    <w:rsid w:val="0038145C"/>
    <w:rsid w:val="00381647"/>
    <w:rsid w:val="003831AE"/>
    <w:rsid w:val="00383463"/>
    <w:rsid w:val="00383C73"/>
    <w:rsid w:val="00384055"/>
    <w:rsid w:val="00384739"/>
    <w:rsid w:val="00384C31"/>
    <w:rsid w:val="00384F8A"/>
    <w:rsid w:val="00385086"/>
    <w:rsid w:val="00385453"/>
    <w:rsid w:val="00385E59"/>
    <w:rsid w:val="003871A6"/>
    <w:rsid w:val="0038724F"/>
    <w:rsid w:val="0038786A"/>
    <w:rsid w:val="00390034"/>
    <w:rsid w:val="0039042C"/>
    <w:rsid w:val="00390E76"/>
    <w:rsid w:val="003913E8"/>
    <w:rsid w:val="00391A94"/>
    <w:rsid w:val="00392329"/>
    <w:rsid w:val="00393356"/>
    <w:rsid w:val="00393795"/>
    <w:rsid w:val="0039510C"/>
    <w:rsid w:val="00396094"/>
    <w:rsid w:val="00396776"/>
    <w:rsid w:val="00397251"/>
    <w:rsid w:val="003A0BA1"/>
    <w:rsid w:val="003A108C"/>
    <w:rsid w:val="003A1836"/>
    <w:rsid w:val="003A4F78"/>
    <w:rsid w:val="003A6CBD"/>
    <w:rsid w:val="003A71BE"/>
    <w:rsid w:val="003B0228"/>
    <w:rsid w:val="003B0C86"/>
    <w:rsid w:val="003B11FE"/>
    <w:rsid w:val="003B270B"/>
    <w:rsid w:val="003B2745"/>
    <w:rsid w:val="003B30A5"/>
    <w:rsid w:val="003B34D1"/>
    <w:rsid w:val="003B38F9"/>
    <w:rsid w:val="003B4449"/>
    <w:rsid w:val="003B5B14"/>
    <w:rsid w:val="003B72A0"/>
    <w:rsid w:val="003B73A5"/>
    <w:rsid w:val="003B73C0"/>
    <w:rsid w:val="003B7ECF"/>
    <w:rsid w:val="003C0A27"/>
    <w:rsid w:val="003C0B24"/>
    <w:rsid w:val="003C3265"/>
    <w:rsid w:val="003C573C"/>
    <w:rsid w:val="003C6F10"/>
    <w:rsid w:val="003D20EB"/>
    <w:rsid w:val="003D2E56"/>
    <w:rsid w:val="003D3A44"/>
    <w:rsid w:val="003D4110"/>
    <w:rsid w:val="003D4C96"/>
    <w:rsid w:val="003E1076"/>
    <w:rsid w:val="003E123B"/>
    <w:rsid w:val="003E1559"/>
    <w:rsid w:val="003E1EFD"/>
    <w:rsid w:val="003E2209"/>
    <w:rsid w:val="003E3013"/>
    <w:rsid w:val="003E4158"/>
    <w:rsid w:val="003E472B"/>
    <w:rsid w:val="003E516D"/>
    <w:rsid w:val="003E619C"/>
    <w:rsid w:val="003E70F2"/>
    <w:rsid w:val="003E7CF6"/>
    <w:rsid w:val="003F0013"/>
    <w:rsid w:val="003F0420"/>
    <w:rsid w:val="003F0586"/>
    <w:rsid w:val="003F1DC1"/>
    <w:rsid w:val="003F289B"/>
    <w:rsid w:val="003F2A11"/>
    <w:rsid w:val="003F2BD0"/>
    <w:rsid w:val="003F2E17"/>
    <w:rsid w:val="003F4C4B"/>
    <w:rsid w:val="003F506B"/>
    <w:rsid w:val="003F540E"/>
    <w:rsid w:val="003F563F"/>
    <w:rsid w:val="003F58BB"/>
    <w:rsid w:val="003F5DDD"/>
    <w:rsid w:val="003F6E56"/>
    <w:rsid w:val="003F7AB4"/>
    <w:rsid w:val="004000EB"/>
    <w:rsid w:val="00400FCB"/>
    <w:rsid w:val="004021B2"/>
    <w:rsid w:val="00402307"/>
    <w:rsid w:val="0040293E"/>
    <w:rsid w:val="0040367B"/>
    <w:rsid w:val="00404AA7"/>
    <w:rsid w:val="0040747D"/>
    <w:rsid w:val="004116BB"/>
    <w:rsid w:val="00411EBC"/>
    <w:rsid w:val="004130F8"/>
    <w:rsid w:val="00413DF9"/>
    <w:rsid w:val="0041405E"/>
    <w:rsid w:val="0041599C"/>
    <w:rsid w:val="00415EB6"/>
    <w:rsid w:val="004172BC"/>
    <w:rsid w:val="00421001"/>
    <w:rsid w:val="004214A9"/>
    <w:rsid w:val="0042266E"/>
    <w:rsid w:val="00423628"/>
    <w:rsid w:val="00427BDC"/>
    <w:rsid w:val="0043014F"/>
    <w:rsid w:val="004301B1"/>
    <w:rsid w:val="0043083E"/>
    <w:rsid w:val="00430CA7"/>
    <w:rsid w:val="00432E77"/>
    <w:rsid w:val="0043345A"/>
    <w:rsid w:val="004334A5"/>
    <w:rsid w:val="004341AC"/>
    <w:rsid w:val="00435C14"/>
    <w:rsid w:val="0044057B"/>
    <w:rsid w:val="00442B40"/>
    <w:rsid w:val="00443972"/>
    <w:rsid w:val="00444591"/>
    <w:rsid w:val="004455A5"/>
    <w:rsid w:val="00445B21"/>
    <w:rsid w:val="00446522"/>
    <w:rsid w:val="00446A4C"/>
    <w:rsid w:val="00446FB8"/>
    <w:rsid w:val="00447BAF"/>
    <w:rsid w:val="00451352"/>
    <w:rsid w:val="004527D6"/>
    <w:rsid w:val="004539BC"/>
    <w:rsid w:val="00453AF0"/>
    <w:rsid w:val="00455DFC"/>
    <w:rsid w:val="00456656"/>
    <w:rsid w:val="00456ED1"/>
    <w:rsid w:val="004575F2"/>
    <w:rsid w:val="00457753"/>
    <w:rsid w:val="00460007"/>
    <w:rsid w:val="00460A4C"/>
    <w:rsid w:val="00460C6B"/>
    <w:rsid w:val="00460DBC"/>
    <w:rsid w:val="004612DE"/>
    <w:rsid w:val="00462130"/>
    <w:rsid w:val="0046247D"/>
    <w:rsid w:val="00462639"/>
    <w:rsid w:val="00463A63"/>
    <w:rsid w:val="00463C4B"/>
    <w:rsid w:val="004640CE"/>
    <w:rsid w:val="00465582"/>
    <w:rsid w:val="004661D5"/>
    <w:rsid w:val="004669EE"/>
    <w:rsid w:val="00466CA0"/>
    <w:rsid w:val="00467AD3"/>
    <w:rsid w:val="00467ECB"/>
    <w:rsid w:val="00470640"/>
    <w:rsid w:val="004711A3"/>
    <w:rsid w:val="004721E3"/>
    <w:rsid w:val="0047250C"/>
    <w:rsid w:val="00472651"/>
    <w:rsid w:val="004737F7"/>
    <w:rsid w:val="00474B85"/>
    <w:rsid w:val="00475025"/>
    <w:rsid w:val="0047579B"/>
    <w:rsid w:val="0047595A"/>
    <w:rsid w:val="00476280"/>
    <w:rsid w:val="00480432"/>
    <w:rsid w:val="00480852"/>
    <w:rsid w:val="00481260"/>
    <w:rsid w:val="00482593"/>
    <w:rsid w:val="00484B45"/>
    <w:rsid w:val="00484FE5"/>
    <w:rsid w:val="00485137"/>
    <w:rsid w:val="00485227"/>
    <w:rsid w:val="00485D98"/>
    <w:rsid w:val="0048690D"/>
    <w:rsid w:val="004878DC"/>
    <w:rsid w:val="004879E7"/>
    <w:rsid w:val="004903A1"/>
    <w:rsid w:val="004907ED"/>
    <w:rsid w:val="0049134F"/>
    <w:rsid w:val="004921D2"/>
    <w:rsid w:val="00492264"/>
    <w:rsid w:val="004955FA"/>
    <w:rsid w:val="0049664D"/>
    <w:rsid w:val="00496ACC"/>
    <w:rsid w:val="00496C20"/>
    <w:rsid w:val="004A01DF"/>
    <w:rsid w:val="004A0A72"/>
    <w:rsid w:val="004A1909"/>
    <w:rsid w:val="004A26EB"/>
    <w:rsid w:val="004A28C1"/>
    <w:rsid w:val="004A2FA9"/>
    <w:rsid w:val="004A45A7"/>
    <w:rsid w:val="004A47FB"/>
    <w:rsid w:val="004A637D"/>
    <w:rsid w:val="004B1ECA"/>
    <w:rsid w:val="004B2387"/>
    <w:rsid w:val="004B2900"/>
    <w:rsid w:val="004B339E"/>
    <w:rsid w:val="004B4CE8"/>
    <w:rsid w:val="004B5951"/>
    <w:rsid w:val="004B6684"/>
    <w:rsid w:val="004B679F"/>
    <w:rsid w:val="004B6B47"/>
    <w:rsid w:val="004B7C7E"/>
    <w:rsid w:val="004B7C87"/>
    <w:rsid w:val="004C2595"/>
    <w:rsid w:val="004C366D"/>
    <w:rsid w:val="004C52A3"/>
    <w:rsid w:val="004C564F"/>
    <w:rsid w:val="004C596A"/>
    <w:rsid w:val="004C689F"/>
    <w:rsid w:val="004C6E6E"/>
    <w:rsid w:val="004D000F"/>
    <w:rsid w:val="004D0762"/>
    <w:rsid w:val="004D2973"/>
    <w:rsid w:val="004D2CE3"/>
    <w:rsid w:val="004D3168"/>
    <w:rsid w:val="004D3282"/>
    <w:rsid w:val="004D32C5"/>
    <w:rsid w:val="004D3ECD"/>
    <w:rsid w:val="004D4A01"/>
    <w:rsid w:val="004D7701"/>
    <w:rsid w:val="004D7A93"/>
    <w:rsid w:val="004D7BA0"/>
    <w:rsid w:val="004E03BE"/>
    <w:rsid w:val="004E0865"/>
    <w:rsid w:val="004E159E"/>
    <w:rsid w:val="004E2430"/>
    <w:rsid w:val="004E324C"/>
    <w:rsid w:val="004E36CD"/>
    <w:rsid w:val="004E480B"/>
    <w:rsid w:val="004E5F3C"/>
    <w:rsid w:val="004E6B02"/>
    <w:rsid w:val="004E6F29"/>
    <w:rsid w:val="004F016E"/>
    <w:rsid w:val="004F0593"/>
    <w:rsid w:val="004F1DED"/>
    <w:rsid w:val="004F2283"/>
    <w:rsid w:val="004F24C9"/>
    <w:rsid w:val="004F27D9"/>
    <w:rsid w:val="004F31A7"/>
    <w:rsid w:val="004F3AD8"/>
    <w:rsid w:val="004F5320"/>
    <w:rsid w:val="004F5A44"/>
    <w:rsid w:val="004F64C9"/>
    <w:rsid w:val="004F7FBF"/>
    <w:rsid w:val="00500CD4"/>
    <w:rsid w:val="00501EC7"/>
    <w:rsid w:val="005030D8"/>
    <w:rsid w:val="00503DF3"/>
    <w:rsid w:val="00504308"/>
    <w:rsid w:val="00506026"/>
    <w:rsid w:val="005062EB"/>
    <w:rsid w:val="00506956"/>
    <w:rsid w:val="00506E61"/>
    <w:rsid w:val="00510A0E"/>
    <w:rsid w:val="00511029"/>
    <w:rsid w:val="00511BB3"/>
    <w:rsid w:val="005124EB"/>
    <w:rsid w:val="005136D5"/>
    <w:rsid w:val="0051431C"/>
    <w:rsid w:val="005151AC"/>
    <w:rsid w:val="005158DD"/>
    <w:rsid w:val="005163D3"/>
    <w:rsid w:val="0052022A"/>
    <w:rsid w:val="005224E8"/>
    <w:rsid w:val="00522A45"/>
    <w:rsid w:val="00522B76"/>
    <w:rsid w:val="00522BD0"/>
    <w:rsid w:val="00522E1D"/>
    <w:rsid w:val="00523241"/>
    <w:rsid w:val="00523613"/>
    <w:rsid w:val="00523854"/>
    <w:rsid w:val="00524F59"/>
    <w:rsid w:val="005252F3"/>
    <w:rsid w:val="00527878"/>
    <w:rsid w:val="00527D7A"/>
    <w:rsid w:val="005307EF"/>
    <w:rsid w:val="005314D9"/>
    <w:rsid w:val="00531C5D"/>
    <w:rsid w:val="00531D65"/>
    <w:rsid w:val="00533484"/>
    <w:rsid w:val="005336AD"/>
    <w:rsid w:val="005336BB"/>
    <w:rsid w:val="00534557"/>
    <w:rsid w:val="00535EB1"/>
    <w:rsid w:val="0053778C"/>
    <w:rsid w:val="00537AE9"/>
    <w:rsid w:val="00537B57"/>
    <w:rsid w:val="005411CF"/>
    <w:rsid w:val="0054143C"/>
    <w:rsid w:val="005427A3"/>
    <w:rsid w:val="00543F7E"/>
    <w:rsid w:val="00544EB9"/>
    <w:rsid w:val="00546D29"/>
    <w:rsid w:val="00547E0D"/>
    <w:rsid w:val="00547FD4"/>
    <w:rsid w:val="0055021E"/>
    <w:rsid w:val="00550258"/>
    <w:rsid w:val="005505E0"/>
    <w:rsid w:val="005517B7"/>
    <w:rsid w:val="0055199C"/>
    <w:rsid w:val="0055376C"/>
    <w:rsid w:val="00555202"/>
    <w:rsid w:val="005552E1"/>
    <w:rsid w:val="00555C4B"/>
    <w:rsid w:val="005603BF"/>
    <w:rsid w:val="00560BF1"/>
    <w:rsid w:val="00561424"/>
    <w:rsid w:val="00561B82"/>
    <w:rsid w:val="00561C9A"/>
    <w:rsid w:val="005625A6"/>
    <w:rsid w:val="00562FC9"/>
    <w:rsid w:val="00563219"/>
    <w:rsid w:val="00563981"/>
    <w:rsid w:val="00564EBD"/>
    <w:rsid w:val="00566A65"/>
    <w:rsid w:val="005701DA"/>
    <w:rsid w:val="005702F5"/>
    <w:rsid w:val="00570E01"/>
    <w:rsid w:val="00572791"/>
    <w:rsid w:val="00573840"/>
    <w:rsid w:val="00573842"/>
    <w:rsid w:val="00574D1A"/>
    <w:rsid w:val="00574E9A"/>
    <w:rsid w:val="005756CD"/>
    <w:rsid w:val="005761D5"/>
    <w:rsid w:val="00580640"/>
    <w:rsid w:val="00580A29"/>
    <w:rsid w:val="00581C02"/>
    <w:rsid w:val="00582522"/>
    <w:rsid w:val="005829A7"/>
    <w:rsid w:val="00582EA1"/>
    <w:rsid w:val="0058362D"/>
    <w:rsid w:val="005837C2"/>
    <w:rsid w:val="00583969"/>
    <w:rsid w:val="005843DD"/>
    <w:rsid w:val="00584F63"/>
    <w:rsid w:val="005858F4"/>
    <w:rsid w:val="00587D73"/>
    <w:rsid w:val="00591ADA"/>
    <w:rsid w:val="00592772"/>
    <w:rsid w:val="0059305B"/>
    <w:rsid w:val="00593528"/>
    <w:rsid w:val="0059470E"/>
    <w:rsid w:val="0059506D"/>
    <w:rsid w:val="00597E66"/>
    <w:rsid w:val="005A0C8B"/>
    <w:rsid w:val="005A0DBE"/>
    <w:rsid w:val="005A13C3"/>
    <w:rsid w:val="005A1770"/>
    <w:rsid w:val="005A1B1A"/>
    <w:rsid w:val="005A1FC5"/>
    <w:rsid w:val="005A205A"/>
    <w:rsid w:val="005A3A51"/>
    <w:rsid w:val="005A3C2B"/>
    <w:rsid w:val="005A551C"/>
    <w:rsid w:val="005A5DFD"/>
    <w:rsid w:val="005A6EF9"/>
    <w:rsid w:val="005A7F7B"/>
    <w:rsid w:val="005A7F81"/>
    <w:rsid w:val="005B17F4"/>
    <w:rsid w:val="005B1B8A"/>
    <w:rsid w:val="005B2421"/>
    <w:rsid w:val="005B2634"/>
    <w:rsid w:val="005B2791"/>
    <w:rsid w:val="005B3132"/>
    <w:rsid w:val="005B3792"/>
    <w:rsid w:val="005B39C3"/>
    <w:rsid w:val="005B3C2D"/>
    <w:rsid w:val="005B5993"/>
    <w:rsid w:val="005B623F"/>
    <w:rsid w:val="005B6354"/>
    <w:rsid w:val="005B68B8"/>
    <w:rsid w:val="005B68C2"/>
    <w:rsid w:val="005B750C"/>
    <w:rsid w:val="005B7A06"/>
    <w:rsid w:val="005B7C18"/>
    <w:rsid w:val="005C1C03"/>
    <w:rsid w:val="005C1D01"/>
    <w:rsid w:val="005C2029"/>
    <w:rsid w:val="005C2229"/>
    <w:rsid w:val="005C264C"/>
    <w:rsid w:val="005C4044"/>
    <w:rsid w:val="005C52B2"/>
    <w:rsid w:val="005C55F0"/>
    <w:rsid w:val="005C64A1"/>
    <w:rsid w:val="005C69A2"/>
    <w:rsid w:val="005C706F"/>
    <w:rsid w:val="005C7584"/>
    <w:rsid w:val="005D0600"/>
    <w:rsid w:val="005D08AD"/>
    <w:rsid w:val="005D233E"/>
    <w:rsid w:val="005D2667"/>
    <w:rsid w:val="005D3653"/>
    <w:rsid w:val="005D3733"/>
    <w:rsid w:val="005D4F7A"/>
    <w:rsid w:val="005D612B"/>
    <w:rsid w:val="005D6448"/>
    <w:rsid w:val="005D7C12"/>
    <w:rsid w:val="005E1C9B"/>
    <w:rsid w:val="005E26E8"/>
    <w:rsid w:val="005E359C"/>
    <w:rsid w:val="005E3958"/>
    <w:rsid w:val="005E3E75"/>
    <w:rsid w:val="005E4345"/>
    <w:rsid w:val="005E4730"/>
    <w:rsid w:val="005E56D4"/>
    <w:rsid w:val="005E5843"/>
    <w:rsid w:val="005E67FC"/>
    <w:rsid w:val="005E7005"/>
    <w:rsid w:val="005E77C3"/>
    <w:rsid w:val="005F0099"/>
    <w:rsid w:val="005F00B2"/>
    <w:rsid w:val="005F051F"/>
    <w:rsid w:val="005F0C9E"/>
    <w:rsid w:val="005F1CF3"/>
    <w:rsid w:val="005F26D8"/>
    <w:rsid w:val="005F392C"/>
    <w:rsid w:val="005F5231"/>
    <w:rsid w:val="005F5470"/>
    <w:rsid w:val="005F6051"/>
    <w:rsid w:val="005F6C07"/>
    <w:rsid w:val="005F6DA9"/>
    <w:rsid w:val="005F7D7A"/>
    <w:rsid w:val="006005EB"/>
    <w:rsid w:val="00600F77"/>
    <w:rsid w:val="00601482"/>
    <w:rsid w:val="00601600"/>
    <w:rsid w:val="00602E28"/>
    <w:rsid w:val="00604513"/>
    <w:rsid w:val="00604799"/>
    <w:rsid w:val="00605633"/>
    <w:rsid w:val="0060597E"/>
    <w:rsid w:val="0060655F"/>
    <w:rsid w:val="00606885"/>
    <w:rsid w:val="00610E47"/>
    <w:rsid w:val="00610F68"/>
    <w:rsid w:val="006121AB"/>
    <w:rsid w:val="0061335D"/>
    <w:rsid w:val="00614D00"/>
    <w:rsid w:val="0061674A"/>
    <w:rsid w:val="00616798"/>
    <w:rsid w:val="00616E17"/>
    <w:rsid w:val="00620D72"/>
    <w:rsid w:val="00620E19"/>
    <w:rsid w:val="00621131"/>
    <w:rsid w:val="00622040"/>
    <w:rsid w:val="00622665"/>
    <w:rsid w:val="00622843"/>
    <w:rsid w:val="006228D5"/>
    <w:rsid w:val="00622DA2"/>
    <w:rsid w:val="006236BD"/>
    <w:rsid w:val="00623AAD"/>
    <w:rsid w:val="00623B08"/>
    <w:rsid w:val="00625AAF"/>
    <w:rsid w:val="00626F2E"/>
    <w:rsid w:val="006278E1"/>
    <w:rsid w:val="006309B2"/>
    <w:rsid w:val="00630F69"/>
    <w:rsid w:val="006313B5"/>
    <w:rsid w:val="00633AC9"/>
    <w:rsid w:val="006343AF"/>
    <w:rsid w:val="00636254"/>
    <w:rsid w:val="0063730E"/>
    <w:rsid w:val="006375B9"/>
    <w:rsid w:val="006404DC"/>
    <w:rsid w:val="00640A13"/>
    <w:rsid w:val="00641128"/>
    <w:rsid w:val="006418BB"/>
    <w:rsid w:val="006419E6"/>
    <w:rsid w:val="00643A76"/>
    <w:rsid w:val="00644080"/>
    <w:rsid w:val="0064499F"/>
    <w:rsid w:val="006452D7"/>
    <w:rsid w:val="006457A5"/>
    <w:rsid w:val="006461DB"/>
    <w:rsid w:val="0064650F"/>
    <w:rsid w:val="00647A6E"/>
    <w:rsid w:val="006506CA"/>
    <w:rsid w:val="0065280D"/>
    <w:rsid w:val="006537B5"/>
    <w:rsid w:val="00653C3A"/>
    <w:rsid w:val="00654031"/>
    <w:rsid w:val="006548E3"/>
    <w:rsid w:val="00654966"/>
    <w:rsid w:val="00654FAC"/>
    <w:rsid w:val="00655DAF"/>
    <w:rsid w:val="00656DDA"/>
    <w:rsid w:val="006574C1"/>
    <w:rsid w:val="006575C5"/>
    <w:rsid w:val="00657B16"/>
    <w:rsid w:val="00657C4D"/>
    <w:rsid w:val="00657FF5"/>
    <w:rsid w:val="00660020"/>
    <w:rsid w:val="00660184"/>
    <w:rsid w:val="00660249"/>
    <w:rsid w:val="00660870"/>
    <w:rsid w:val="00660A00"/>
    <w:rsid w:val="006612B5"/>
    <w:rsid w:val="00661A82"/>
    <w:rsid w:val="006647E6"/>
    <w:rsid w:val="006651F4"/>
    <w:rsid w:val="006652FC"/>
    <w:rsid w:val="00666110"/>
    <w:rsid w:val="00666CF3"/>
    <w:rsid w:val="006704B7"/>
    <w:rsid w:val="00670CA3"/>
    <w:rsid w:val="00670E8D"/>
    <w:rsid w:val="00671818"/>
    <w:rsid w:val="00672D71"/>
    <w:rsid w:val="00672F97"/>
    <w:rsid w:val="0067449B"/>
    <w:rsid w:val="00674990"/>
    <w:rsid w:val="0067518D"/>
    <w:rsid w:val="00675C09"/>
    <w:rsid w:val="00676509"/>
    <w:rsid w:val="00677C2D"/>
    <w:rsid w:val="00680DF6"/>
    <w:rsid w:val="0068113D"/>
    <w:rsid w:val="00681890"/>
    <w:rsid w:val="00681BE1"/>
    <w:rsid w:val="00682220"/>
    <w:rsid w:val="00682386"/>
    <w:rsid w:val="00683877"/>
    <w:rsid w:val="006868D9"/>
    <w:rsid w:val="0068697C"/>
    <w:rsid w:val="00686B6E"/>
    <w:rsid w:val="00687936"/>
    <w:rsid w:val="00687E54"/>
    <w:rsid w:val="006900CA"/>
    <w:rsid w:val="00690A10"/>
    <w:rsid w:val="00690A5E"/>
    <w:rsid w:val="0069158C"/>
    <w:rsid w:val="00691924"/>
    <w:rsid w:val="00691FD4"/>
    <w:rsid w:val="00692BF3"/>
    <w:rsid w:val="0069344E"/>
    <w:rsid w:val="006952B6"/>
    <w:rsid w:val="006957BD"/>
    <w:rsid w:val="00695F3B"/>
    <w:rsid w:val="006976CD"/>
    <w:rsid w:val="006A05C1"/>
    <w:rsid w:val="006A1F9B"/>
    <w:rsid w:val="006A2674"/>
    <w:rsid w:val="006A2BF7"/>
    <w:rsid w:val="006A30E9"/>
    <w:rsid w:val="006A35A1"/>
    <w:rsid w:val="006A4562"/>
    <w:rsid w:val="006A47C1"/>
    <w:rsid w:val="006A59D6"/>
    <w:rsid w:val="006A6155"/>
    <w:rsid w:val="006A76DB"/>
    <w:rsid w:val="006A7850"/>
    <w:rsid w:val="006A7C6E"/>
    <w:rsid w:val="006A7FD3"/>
    <w:rsid w:val="006B0130"/>
    <w:rsid w:val="006B02FB"/>
    <w:rsid w:val="006B091B"/>
    <w:rsid w:val="006B11C6"/>
    <w:rsid w:val="006B124E"/>
    <w:rsid w:val="006B1D27"/>
    <w:rsid w:val="006B359D"/>
    <w:rsid w:val="006B36C5"/>
    <w:rsid w:val="006B4E01"/>
    <w:rsid w:val="006B4EB1"/>
    <w:rsid w:val="006B510E"/>
    <w:rsid w:val="006B5BC5"/>
    <w:rsid w:val="006B7BC5"/>
    <w:rsid w:val="006C0B1D"/>
    <w:rsid w:val="006C154C"/>
    <w:rsid w:val="006C1977"/>
    <w:rsid w:val="006C20A8"/>
    <w:rsid w:val="006C3A44"/>
    <w:rsid w:val="006C3F95"/>
    <w:rsid w:val="006C42C8"/>
    <w:rsid w:val="006C4426"/>
    <w:rsid w:val="006C6110"/>
    <w:rsid w:val="006C6606"/>
    <w:rsid w:val="006C76BB"/>
    <w:rsid w:val="006C7F54"/>
    <w:rsid w:val="006D3258"/>
    <w:rsid w:val="006D3458"/>
    <w:rsid w:val="006D3479"/>
    <w:rsid w:val="006D4689"/>
    <w:rsid w:val="006D4A19"/>
    <w:rsid w:val="006D508A"/>
    <w:rsid w:val="006D60AC"/>
    <w:rsid w:val="006D6C88"/>
    <w:rsid w:val="006D78D1"/>
    <w:rsid w:val="006E01AB"/>
    <w:rsid w:val="006E0519"/>
    <w:rsid w:val="006E171D"/>
    <w:rsid w:val="006E1915"/>
    <w:rsid w:val="006E3ECE"/>
    <w:rsid w:val="006E4019"/>
    <w:rsid w:val="006E4C6C"/>
    <w:rsid w:val="006E4E3E"/>
    <w:rsid w:val="006E5090"/>
    <w:rsid w:val="006E560F"/>
    <w:rsid w:val="006E6DA9"/>
    <w:rsid w:val="006E715C"/>
    <w:rsid w:val="006E7BAD"/>
    <w:rsid w:val="006E7CC5"/>
    <w:rsid w:val="006F09C5"/>
    <w:rsid w:val="006F2202"/>
    <w:rsid w:val="006F2852"/>
    <w:rsid w:val="006F38F1"/>
    <w:rsid w:val="006F47CC"/>
    <w:rsid w:val="006F57AC"/>
    <w:rsid w:val="006F5809"/>
    <w:rsid w:val="006F6865"/>
    <w:rsid w:val="006F7B3F"/>
    <w:rsid w:val="007000FF"/>
    <w:rsid w:val="0070165C"/>
    <w:rsid w:val="007017E1"/>
    <w:rsid w:val="00702F8E"/>
    <w:rsid w:val="007033A9"/>
    <w:rsid w:val="007046EF"/>
    <w:rsid w:val="00704C60"/>
    <w:rsid w:val="00705BE5"/>
    <w:rsid w:val="00705E01"/>
    <w:rsid w:val="007066EC"/>
    <w:rsid w:val="007069C1"/>
    <w:rsid w:val="00710A18"/>
    <w:rsid w:val="00712480"/>
    <w:rsid w:val="007128A5"/>
    <w:rsid w:val="00712BD1"/>
    <w:rsid w:val="007133DE"/>
    <w:rsid w:val="00714054"/>
    <w:rsid w:val="007143D1"/>
    <w:rsid w:val="00716189"/>
    <w:rsid w:val="00717753"/>
    <w:rsid w:val="00720164"/>
    <w:rsid w:val="00720286"/>
    <w:rsid w:val="00720317"/>
    <w:rsid w:val="00720888"/>
    <w:rsid w:val="00720A64"/>
    <w:rsid w:val="00721744"/>
    <w:rsid w:val="0072193B"/>
    <w:rsid w:val="00723987"/>
    <w:rsid w:val="00723CD5"/>
    <w:rsid w:val="00724D2F"/>
    <w:rsid w:val="00724F5F"/>
    <w:rsid w:val="00725CFD"/>
    <w:rsid w:val="00726306"/>
    <w:rsid w:val="00726855"/>
    <w:rsid w:val="00726E53"/>
    <w:rsid w:val="00727033"/>
    <w:rsid w:val="00727B95"/>
    <w:rsid w:val="00731407"/>
    <w:rsid w:val="007323E3"/>
    <w:rsid w:val="0073372E"/>
    <w:rsid w:val="00733C77"/>
    <w:rsid w:val="00734A27"/>
    <w:rsid w:val="00734B6C"/>
    <w:rsid w:val="00734CC8"/>
    <w:rsid w:val="007350EE"/>
    <w:rsid w:val="007353E0"/>
    <w:rsid w:val="007356FD"/>
    <w:rsid w:val="00735C80"/>
    <w:rsid w:val="00736010"/>
    <w:rsid w:val="00741FD4"/>
    <w:rsid w:val="00742A81"/>
    <w:rsid w:val="007452BA"/>
    <w:rsid w:val="00745D0C"/>
    <w:rsid w:val="00745F14"/>
    <w:rsid w:val="0074606E"/>
    <w:rsid w:val="007466C4"/>
    <w:rsid w:val="007468CE"/>
    <w:rsid w:val="00747169"/>
    <w:rsid w:val="0074760F"/>
    <w:rsid w:val="00747CEF"/>
    <w:rsid w:val="00750C7D"/>
    <w:rsid w:val="00750D61"/>
    <w:rsid w:val="007524D8"/>
    <w:rsid w:val="00753207"/>
    <w:rsid w:val="00757018"/>
    <w:rsid w:val="00760E57"/>
    <w:rsid w:val="00761C7F"/>
    <w:rsid w:val="0076205F"/>
    <w:rsid w:val="00763C02"/>
    <w:rsid w:val="00763DB8"/>
    <w:rsid w:val="00765B5F"/>
    <w:rsid w:val="00767127"/>
    <w:rsid w:val="007674F2"/>
    <w:rsid w:val="007704AB"/>
    <w:rsid w:val="0077225A"/>
    <w:rsid w:val="00776631"/>
    <w:rsid w:val="00776B34"/>
    <w:rsid w:val="00777D0D"/>
    <w:rsid w:val="00777F56"/>
    <w:rsid w:val="00784318"/>
    <w:rsid w:val="00784DB4"/>
    <w:rsid w:val="00785114"/>
    <w:rsid w:val="00785136"/>
    <w:rsid w:val="007851F8"/>
    <w:rsid w:val="007856FF"/>
    <w:rsid w:val="0078614F"/>
    <w:rsid w:val="00786E46"/>
    <w:rsid w:val="00787753"/>
    <w:rsid w:val="00787C0C"/>
    <w:rsid w:val="00790946"/>
    <w:rsid w:val="007917F1"/>
    <w:rsid w:val="007919BE"/>
    <w:rsid w:val="0079214B"/>
    <w:rsid w:val="007922E4"/>
    <w:rsid w:val="007928A2"/>
    <w:rsid w:val="00793C7A"/>
    <w:rsid w:val="007941CD"/>
    <w:rsid w:val="007943D5"/>
    <w:rsid w:val="0079762F"/>
    <w:rsid w:val="00797F31"/>
    <w:rsid w:val="007A0109"/>
    <w:rsid w:val="007A0325"/>
    <w:rsid w:val="007A0DC6"/>
    <w:rsid w:val="007A11F6"/>
    <w:rsid w:val="007A25BE"/>
    <w:rsid w:val="007A34C9"/>
    <w:rsid w:val="007A3FC4"/>
    <w:rsid w:val="007A43C8"/>
    <w:rsid w:val="007A6E0E"/>
    <w:rsid w:val="007A6E44"/>
    <w:rsid w:val="007B1FB6"/>
    <w:rsid w:val="007B20BE"/>
    <w:rsid w:val="007B2BD5"/>
    <w:rsid w:val="007B2DBF"/>
    <w:rsid w:val="007B31F6"/>
    <w:rsid w:val="007B3608"/>
    <w:rsid w:val="007B3839"/>
    <w:rsid w:val="007B3E34"/>
    <w:rsid w:val="007B45B5"/>
    <w:rsid w:val="007B5B04"/>
    <w:rsid w:val="007B5B2B"/>
    <w:rsid w:val="007B5DE1"/>
    <w:rsid w:val="007B636F"/>
    <w:rsid w:val="007B740A"/>
    <w:rsid w:val="007B744E"/>
    <w:rsid w:val="007C0A96"/>
    <w:rsid w:val="007C0E04"/>
    <w:rsid w:val="007C151B"/>
    <w:rsid w:val="007C25C5"/>
    <w:rsid w:val="007C2AB1"/>
    <w:rsid w:val="007C2E82"/>
    <w:rsid w:val="007C5794"/>
    <w:rsid w:val="007C57F0"/>
    <w:rsid w:val="007C5AA5"/>
    <w:rsid w:val="007C5F56"/>
    <w:rsid w:val="007C70E4"/>
    <w:rsid w:val="007C71BB"/>
    <w:rsid w:val="007C792B"/>
    <w:rsid w:val="007D0228"/>
    <w:rsid w:val="007D04CB"/>
    <w:rsid w:val="007D0750"/>
    <w:rsid w:val="007D1596"/>
    <w:rsid w:val="007D2FF9"/>
    <w:rsid w:val="007D3A14"/>
    <w:rsid w:val="007D3A95"/>
    <w:rsid w:val="007D491B"/>
    <w:rsid w:val="007D5CF4"/>
    <w:rsid w:val="007D5D5C"/>
    <w:rsid w:val="007D6779"/>
    <w:rsid w:val="007E0828"/>
    <w:rsid w:val="007E13ED"/>
    <w:rsid w:val="007E1406"/>
    <w:rsid w:val="007E1C42"/>
    <w:rsid w:val="007E26AC"/>
    <w:rsid w:val="007E474D"/>
    <w:rsid w:val="007E53E3"/>
    <w:rsid w:val="007E560B"/>
    <w:rsid w:val="007E58CA"/>
    <w:rsid w:val="007E63BD"/>
    <w:rsid w:val="007E734D"/>
    <w:rsid w:val="007E774E"/>
    <w:rsid w:val="007F29BA"/>
    <w:rsid w:val="007F2D8C"/>
    <w:rsid w:val="007F4A3A"/>
    <w:rsid w:val="007F4CE6"/>
    <w:rsid w:val="007F59BA"/>
    <w:rsid w:val="007F62DA"/>
    <w:rsid w:val="007F6A58"/>
    <w:rsid w:val="007F72E4"/>
    <w:rsid w:val="00800CF5"/>
    <w:rsid w:val="00802297"/>
    <w:rsid w:val="008023B4"/>
    <w:rsid w:val="0080294E"/>
    <w:rsid w:val="00803437"/>
    <w:rsid w:val="00803918"/>
    <w:rsid w:val="008040E0"/>
    <w:rsid w:val="0080617D"/>
    <w:rsid w:val="00806952"/>
    <w:rsid w:val="00806BE1"/>
    <w:rsid w:val="00807660"/>
    <w:rsid w:val="00810204"/>
    <w:rsid w:val="0081076E"/>
    <w:rsid w:val="00810B4D"/>
    <w:rsid w:val="0081172B"/>
    <w:rsid w:val="0081233A"/>
    <w:rsid w:val="00812F48"/>
    <w:rsid w:val="00813CD5"/>
    <w:rsid w:val="008142DC"/>
    <w:rsid w:val="008148EC"/>
    <w:rsid w:val="00817429"/>
    <w:rsid w:val="0081773C"/>
    <w:rsid w:val="0082058F"/>
    <w:rsid w:val="00821224"/>
    <w:rsid w:val="008224ED"/>
    <w:rsid w:val="00822AAC"/>
    <w:rsid w:val="00823404"/>
    <w:rsid w:val="0082374D"/>
    <w:rsid w:val="00824114"/>
    <w:rsid w:val="008251B8"/>
    <w:rsid w:val="008265C2"/>
    <w:rsid w:val="00827A13"/>
    <w:rsid w:val="008304F9"/>
    <w:rsid w:val="00831F1C"/>
    <w:rsid w:val="00833ABD"/>
    <w:rsid w:val="00834A3D"/>
    <w:rsid w:val="008358D7"/>
    <w:rsid w:val="0083598C"/>
    <w:rsid w:val="00836222"/>
    <w:rsid w:val="008364C8"/>
    <w:rsid w:val="00836548"/>
    <w:rsid w:val="00836726"/>
    <w:rsid w:val="00837448"/>
    <w:rsid w:val="00837856"/>
    <w:rsid w:val="00843B49"/>
    <w:rsid w:val="00843C7B"/>
    <w:rsid w:val="008443D2"/>
    <w:rsid w:val="008454E5"/>
    <w:rsid w:val="00845B86"/>
    <w:rsid w:val="00847B12"/>
    <w:rsid w:val="00847CCB"/>
    <w:rsid w:val="00847EB7"/>
    <w:rsid w:val="00850869"/>
    <w:rsid w:val="008514A7"/>
    <w:rsid w:val="00851B68"/>
    <w:rsid w:val="00852B7D"/>
    <w:rsid w:val="008540AE"/>
    <w:rsid w:val="008541C2"/>
    <w:rsid w:val="00854DE2"/>
    <w:rsid w:val="008555C0"/>
    <w:rsid w:val="00856044"/>
    <w:rsid w:val="00856127"/>
    <w:rsid w:val="0085633D"/>
    <w:rsid w:val="00857220"/>
    <w:rsid w:val="0085735E"/>
    <w:rsid w:val="00857698"/>
    <w:rsid w:val="00857D46"/>
    <w:rsid w:val="00860033"/>
    <w:rsid w:val="00861EC6"/>
    <w:rsid w:val="0086256E"/>
    <w:rsid w:val="00862E53"/>
    <w:rsid w:val="008636DC"/>
    <w:rsid w:val="008645C9"/>
    <w:rsid w:val="00866003"/>
    <w:rsid w:val="00870088"/>
    <w:rsid w:val="0087063C"/>
    <w:rsid w:val="00870BCC"/>
    <w:rsid w:val="00871B16"/>
    <w:rsid w:val="00873180"/>
    <w:rsid w:val="00873EFE"/>
    <w:rsid w:val="00877C05"/>
    <w:rsid w:val="00881A88"/>
    <w:rsid w:val="00882359"/>
    <w:rsid w:val="0088358C"/>
    <w:rsid w:val="00884FFC"/>
    <w:rsid w:val="00885D66"/>
    <w:rsid w:val="00886131"/>
    <w:rsid w:val="00886631"/>
    <w:rsid w:val="00886C37"/>
    <w:rsid w:val="00887243"/>
    <w:rsid w:val="008874F8"/>
    <w:rsid w:val="00887D3D"/>
    <w:rsid w:val="00890354"/>
    <w:rsid w:val="00890693"/>
    <w:rsid w:val="00891FAB"/>
    <w:rsid w:val="00893364"/>
    <w:rsid w:val="00893612"/>
    <w:rsid w:val="008938E8"/>
    <w:rsid w:val="00893A60"/>
    <w:rsid w:val="00893CA1"/>
    <w:rsid w:val="0089402F"/>
    <w:rsid w:val="00894373"/>
    <w:rsid w:val="008945C6"/>
    <w:rsid w:val="0089463E"/>
    <w:rsid w:val="00895029"/>
    <w:rsid w:val="008964FD"/>
    <w:rsid w:val="00896758"/>
    <w:rsid w:val="00896F69"/>
    <w:rsid w:val="008972A4"/>
    <w:rsid w:val="008A086F"/>
    <w:rsid w:val="008A0CD9"/>
    <w:rsid w:val="008A0D00"/>
    <w:rsid w:val="008A1454"/>
    <w:rsid w:val="008A17D0"/>
    <w:rsid w:val="008A1C60"/>
    <w:rsid w:val="008A3389"/>
    <w:rsid w:val="008A33EE"/>
    <w:rsid w:val="008A3A63"/>
    <w:rsid w:val="008A5342"/>
    <w:rsid w:val="008A54CE"/>
    <w:rsid w:val="008A63DB"/>
    <w:rsid w:val="008A6763"/>
    <w:rsid w:val="008B116E"/>
    <w:rsid w:val="008B335C"/>
    <w:rsid w:val="008B52C8"/>
    <w:rsid w:val="008B5BA1"/>
    <w:rsid w:val="008B5CC7"/>
    <w:rsid w:val="008C10B8"/>
    <w:rsid w:val="008C2764"/>
    <w:rsid w:val="008C2E80"/>
    <w:rsid w:val="008C30B2"/>
    <w:rsid w:val="008C3481"/>
    <w:rsid w:val="008C50FE"/>
    <w:rsid w:val="008C7748"/>
    <w:rsid w:val="008C78DE"/>
    <w:rsid w:val="008C7D02"/>
    <w:rsid w:val="008D145C"/>
    <w:rsid w:val="008D1CD3"/>
    <w:rsid w:val="008D2C72"/>
    <w:rsid w:val="008D364D"/>
    <w:rsid w:val="008D57E8"/>
    <w:rsid w:val="008E175F"/>
    <w:rsid w:val="008E1899"/>
    <w:rsid w:val="008E1AB8"/>
    <w:rsid w:val="008E1B1E"/>
    <w:rsid w:val="008E1BBB"/>
    <w:rsid w:val="008E21E4"/>
    <w:rsid w:val="008E2A9B"/>
    <w:rsid w:val="008E30E1"/>
    <w:rsid w:val="008E32FA"/>
    <w:rsid w:val="008E411F"/>
    <w:rsid w:val="008E49FE"/>
    <w:rsid w:val="008E6C4D"/>
    <w:rsid w:val="008E6EBF"/>
    <w:rsid w:val="008E7789"/>
    <w:rsid w:val="008E7B8B"/>
    <w:rsid w:val="008F00B2"/>
    <w:rsid w:val="008F1C80"/>
    <w:rsid w:val="008F294D"/>
    <w:rsid w:val="008F2D2D"/>
    <w:rsid w:val="008F364E"/>
    <w:rsid w:val="008F407F"/>
    <w:rsid w:val="008F4772"/>
    <w:rsid w:val="008F4CB9"/>
    <w:rsid w:val="008F62D1"/>
    <w:rsid w:val="008F6EC1"/>
    <w:rsid w:val="00900A7C"/>
    <w:rsid w:val="00900C93"/>
    <w:rsid w:val="00902138"/>
    <w:rsid w:val="00902546"/>
    <w:rsid w:val="00904034"/>
    <w:rsid w:val="00905331"/>
    <w:rsid w:val="0090597A"/>
    <w:rsid w:val="00905D1D"/>
    <w:rsid w:val="00906B76"/>
    <w:rsid w:val="0090797F"/>
    <w:rsid w:val="00907F2E"/>
    <w:rsid w:val="009109E5"/>
    <w:rsid w:val="00910BCD"/>
    <w:rsid w:val="009116CA"/>
    <w:rsid w:val="0091207D"/>
    <w:rsid w:val="009121BC"/>
    <w:rsid w:val="009139FC"/>
    <w:rsid w:val="009143E8"/>
    <w:rsid w:val="00914B96"/>
    <w:rsid w:val="00917FDB"/>
    <w:rsid w:val="0092072D"/>
    <w:rsid w:val="009208E8"/>
    <w:rsid w:val="00920B6D"/>
    <w:rsid w:val="009216E5"/>
    <w:rsid w:val="00922BC3"/>
    <w:rsid w:val="00923552"/>
    <w:rsid w:val="00923E15"/>
    <w:rsid w:val="00923F60"/>
    <w:rsid w:val="00924706"/>
    <w:rsid w:val="00924756"/>
    <w:rsid w:val="009303E8"/>
    <w:rsid w:val="00930D7B"/>
    <w:rsid w:val="009313AC"/>
    <w:rsid w:val="009347EE"/>
    <w:rsid w:val="00934A00"/>
    <w:rsid w:val="00935A7B"/>
    <w:rsid w:val="00936238"/>
    <w:rsid w:val="0093695C"/>
    <w:rsid w:val="0093745D"/>
    <w:rsid w:val="00941412"/>
    <w:rsid w:val="0094204C"/>
    <w:rsid w:val="00943401"/>
    <w:rsid w:val="00945158"/>
    <w:rsid w:val="0094524A"/>
    <w:rsid w:val="00945464"/>
    <w:rsid w:val="00946AFE"/>
    <w:rsid w:val="00946DCA"/>
    <w:rsid w:val="00947C72"/>
    <w:rsid w:val="0095022B"/>
    <w:rsid w:val="00950BB5"/>
    <w:rsid w:val="00952815"/>
    <w:rsid w:val="00953668"/>
    <w:rsid w:val="00953876"/>
    <w:rsid w:val="00953B3D"/>
    <w:rsid w:val="00954625"/>
    <w:rsid w:val="0095541B"/>
    <w:rsid w:val="00955A89"/>
    <w:rsid w:val="00956C7D"/>
    <w:rsid w:val="00956CFC"/>
    <w:rsid w:val="00956D85"/>
    <w:rsid w:val="00960B16"/>
    <w:rsid w:val="00960C82"/>
    <w:rsid w:val="009610B1"/>
    <w:rsid w:val="0096196A"/>
    <w:rsid w:val="00964659"/>
    <w:rsid w:val="00965053"/>
    <w:rsid w:val="009650EB"/>
    <w:rsid w:val="00966773"/>
    <w:rsid w:val="009705D4"/>
    <w:rsid w:val="00970AE5"/>
    <w:rsid w:val="00971912"/>
    <w:rsid w:val="0097197E"/>
    <w:rsid w:val="009720B5"/>
    <w:rsid w:val="00973E9A"/>
    <w:rsid w:val="00975733"/>
    <w:rsid w:val="00975C04"/>
    <w:rsid w:val="00975D68"/>
    <w:rsid w:val="00976CBF"/>
    <w:rsid w:val="009818CE"/>
    <w:rsid w:val="00981FE4"/>
    <w:rsid w:val="0098213C"/>
    <w:rsid w:val="00983323"/>
    <w:rsid w:val="00983CA1"/>
    <w:rsid w:val="0098407F"/>
    <w:rsid w:val="009846AB"/>
    <w:rsid w:val="00984819"/>
    <w:rsid w:val="0098487A"/>
    <w:rsid w:val="00984BEF"/>
    <w:rsid w:val="0098571C"/>
    <w:rsid w:val="009866EB"/>
    <w:rsid w:val="00990958"/>
    <w:rsid w:val="00990C5E"/>
    <w:rsid w:val="00991E7D"/>
    <w:rsid w:val="00992478"/>
    <w:rsid w:val="0099297F"/>
    <w:rsid w:val="00992D60"/>
    <w:rsid w:val="00993186"/>
    <w:rsid w:val="009945D9"/>
    <w:rsid w:val="009952ED"/>
    <w:rsid w:val="00995CA9"/>
    <w:rsid w:val="009961DA"/>
    <w:rsid w:val="00996C3B"/>
    <w:rsid w:val="00996F2E"/>
    <w:rsid w:val="009A00F9"/>
    <w:rsid w:val="009A0397"/>
    <w:rsid w:val="009A073C"/>
    <w:rsid w:val="009A13B2"/>
    <w:rsid w:val="009A1A75"/>
    <w:rsid w:val="009A30C8"/>
    <w:rsid w:val="009A314E"/>
    <w:rsid w:val="009A33A5"/>
    <w:rsid w:val="009A40C5"/>
    <w:rsid w:val="009A49E6"/>
    <w:rsid w:val="009A4A42"/>
    <w:rsid w:val="009A51E4"/>
    <w:rsid w:val="009A638E"/>
    <w:rsid w:val="009A6942"/>
    <w:rsid w:val="009A7886"/>
    <w:rsid w:val="009B0089"/>
    <w:rsid w:val="009B0C31"/>
    <w:rsid w:val="009B2560"/>
    <w:rsid w:val="009B2591"/>
    <w:rsid w:val="009B2803"/>
    <w:rsid w:val="009B3067"/>
    <w:rsid w:val="009B41B5"/>
    <w:rsid w:val="009B766C"/>
    <w:rsid w:val="009C07E7"/>
    <w:rsid w:val="009C0C0F"/>
    <w:rsid w:val="009C228B"/>
    <w:rsid w:val="009C2F76"/>
    <w:rsid w:val="009C4A2B"/>
    <w:rsid w:val="009C4B96"/>
    <w:rsid w:val="009C4D85"/>
    <w:rsid w:val="009C517D"/>
    <w:rsid w:val="009C7EB4"/>
    <w:rsid w:val="009D0369"/>
    <w:rsid w:val="009D0AE0"/>
    <w:rsid w:val="009D0C7F"/>
    <w:rsid w:val="009D0CBA"/>
    <w:rsid w:val="009D1B97"/>
    <w:rsid w:val="009D1BF5"/>
    <w:rsid w:val="009D1D74"/>
    <w:rsid w:val="009D3419"/>
    <w:rsid w:val="009D402F"/>
    <w:rsid w:val="009D45FC"/>
    <w:rsid w:val="009D574F"/>
    <w:rsid w:val="009D5A3B"/>
    <w:rsid w:val="009D620D"/>
    <w:rsid w:val="009D6940"/>
    <w:rsid w:val="009E0053"/>
    <w:rsid w:val="009E059B"/>
    <w:rsid w:val="009E0D13"/>
    <w:rsid w:val="009E0E45"/>
    <w:rsid w:val="009E0EEB"/>
    <w:rsid w:val="009E3B5D"/>
    <w:rsid w:val="009E4C2F"/>
    <w:rsid w:val="009E5532"/>
    <w:rsid w:val="009E58FE"/>
    <w:rsid w:val="009E5A8B"/>
    <w:rsid w:val="009E67CC"/>
    <w:rsid w:val="009E7213"/>
    <w:rsid w:val="009E774A"/>
    <w:rsid w:val="009F1191"/>
    <w:rsid w:val="009F142C"/>
    <w:rsid w:val="009F162A"/>
    <w:rsid w:val="009F1B0C"/>
    <w:rsid w:val="009F42FF"/>
    <w:rsid w:val="009F4D72"/>
    <w:rsid w:val="009F584A"/>
    <w:rsid w:val="009F5C76"/>
    <w:rsid w:val="009F7C64"/>
    <w:rsid w:val="00A00771"/>
    <w:rsid w:val="00A00821"/>
    <w:rsid w:val="00A00D1B"/>
    <w:rsid w:val="00A028CA"/>
    <w:rsid w:val="00A030F4"/>
    <w:rsid w:val="00A04432"/>
    <w:rsid w:val="00A048FF"/>
    <w:rsid w:val="00A04C47"/>
    <w:rsid w:val="00A04C71"/>
    <w:rsid w:val="00A04FB0"/>
    <w:rsid w:val="00A060CD"/>
    <w:rsid w:val="00A07523"/>
    <w:rsid w:val="00A0767B"/>
    <w:rsid w:val="00A10991"/>
    <w:rsid w:val="00A10C40"/>
    <w:rsid w:val="00A1106A"/>
    <w:rsid w:val="00A11777"/>
    <w:rsid w:val="00A12633"/>
    <w:rsid w:val="00A12687"/>
    <w:rsid w:val="00A13B45"/>
    <w:rsid w:val="00A14928"/>
    <w:rsid w:val="00A166A5"/>
    <w:rsid w:val="00A2182B"/>
    <w:rsid w:val="00A23EEE"/>
    <w:rsid w:val="00A2421B"/>
    <w:rsid w:val="00A24754"/>
    <w:rsid w:val="00A24878"/>
    <w:rsid w:val="00A257E1"/>
    <w:rsid w:val="00A25819"/>
    <w:rsid w:val="00A25E84"/>
    <w:rsid w:val="00A25FFA"/>
    <w:rsid w:val="00A2627B"/>
    <w:rsid w:val="00A26610"/>
    <w:rsid w:val="00A3045F"/>
    <w:rsid w:val="00A327A2"/>
    <w:rsid w:val="00A32D99"/>
    <w:rsid w:val="00A336F4"/>
    <w:rsid w:val="00A33BAA"/>
    <w:rsid w:val="00A36A7B"/>
    <w:rsid w:val="00A370D0"/>
    <w:rsid w:val="00A403C2"/>
    <w:rsid w:val="00A40D37"/>
    <w:rsid w:val="00A42940"/>
    <w:rsid w:val="00A43375"/>
    <w:rsid w:val="00A433F1"/>
    <w:rsid w:val="00A4506D"/>
    <w:rsid w:val="00A45DE7"/>
    <w:rsid w:val="00A46919"/>
    <w:rsid w:val="00A46AB0"/>
    <w:rsid w:val="00A47371"/>
    <w:rsid w:val="00A510EB"/>
    <w:rsid w:val="00A52AD3"/>
    <w:rsid w:val="00A52B17"/>
    <w:rsid w:val="00A537CD"/>
    <w:rsid w:val="00A542D7"/>
    <w:rsid w:val="00A542ED"/>
    <w:rsid w:val="00A54539"/>
    <w:rsid w:val="00A5485D"/>
    <w:rsid w:val="00A54B6D"/>
    <w:rsid w:val="00A552BA"/>
    <w:rsid w:val="00A55420"/>
    <w:rsid w:val="00A5607B"/>
    <w:rsid w:val="00A57666"/>
    <w:rsid w:val="00A579AA"/>
    <w:rsid w:val="00A60DA3"/>
    <w:rsid w:val="00A61377"/>
    <w:rsid w:val="00A619D9"/>
    <w:rsid w:val="00A624AF"/>
    <w:rsid w:val="00A62F06"/>
    <w:rsid w:val="00A6466C"/>
    <w:rsid w:val="00A649AC"/>
    <w:rsid w:val="00A65C4B"/>
    <w:rsid w:val="00A6632B"/>
    <w:rsid w:val="00A66528"/>
    <w:rsid w:val="00A66739"/>
    <w:rsid w:val="00A673F0"/>
    <w:rsid w:val="00A674A4"/>
    <w:rsid w:val="00A679C3"/>
    <w:rsid w:val="00A67CA3"/>
    <w:rsid w:val="00A67F73"/>
    <w:rsid w:val="00A72656"/>
    <w:rsid w:val="00A72BBE"/>
    <w:rsid w:val="00A73CD1"/>
    <w:rsid w:val="00A74031"/>
    <w:rsid w:val="00A7518A"/>
    <w:rsid w:val="00A75AAC"/>
    <w:rsid w:val="00A764E7"/>
    <w:rsid w:val="00A7786E"/>
    <w:rsid w:val="00A80F1D"/>
    <w:rsid w:val="00A81039"/>
    <w:rsid w:val="00A81A02"/>
    <w:rsid w:val="00A833A6"/>
    <w:rsid w:val="00A83475"/>
    <w:rsid w:val="00A836F0"/>
    <w:rsid w:val="00A83FFD"/>
    <w:rsid w:val="00A847AA"/>
    <w:rsid w:val="00A84976"/>
    <w:rsid w:val="00A84977"/>
    <w:rsid w:val="00A854AD"/>
    <w:rsid w:val="00A86472"/>
    <w:rsid w:val="00A87EFF"/>
    <w:rsid w:val="00A87F6E"/>
    <w:rsid w:val="00A91B5D"/>
    <w:rsid w:val="00A91CE0"/>
    <w:rsid w:val="00A91EEF"/>
    <w:rsid w:val="00A921BC"/>
    <w:rsid w:val="00A92B5E"/>
    <w:rsid w:val="00A93660"/>
    <w:rsid w:val="00A93FD0"/>
    <w:rsid w:val="00A95259"/>
    <w:rsid w:val="00A95840"/>
    <w:rsid w:val="00A960C9"/>
    <w:rsid w:val="00A96388"/>
    <w:rsid w:val="00A970D2"/>
    <w:rsid w:val="00A9720B"/>
    <w:rsid w:val="00A9722C"/>
    <w:rsid w:val="00A973C5"/>
    <w:rsid w:val="00A97CE2"/>
    <w:rsid w:val="00A97D33"/>
    <w:rsid w:val="00AA0668"/>
    <w:rsid w:val="00AA2A43"/>
    <w:rsid w:val="00AA2C24"/>
    <w:rsid w:val="00AA3FFF"/>
    <w:rsid w:val="00AA75F8"/>
    <w:rsid w:val="00AA773C"/>
    <w:rsid w:val="00AA78A6"/>
    <w:rsid w:val="00AB0454"/>
    <w:rsid w:val="00AB1B71"/>
    <w:rsid w:val="00AB1E82"/>
    <w:rsid w:val="00AB2424"/>
    <w:rsid w:val="00AB3058"/>
    <w:rsid w:val="00AB30EF"/>
    <w:rsid w:val="00AB3A89"/>
    <w:rsid w:val="00AB4562"/>
    <w:rsid w:val="00AB4D0A"/>
    <w:rsid w:val="00AB6290"/>
    <w:rsid w:val="00AB6BF1"/>
    <w:rsid w:val="00AB728E"/>
    <w:rsid w:val="00AB73A6"/>
    <w:rsid w:val="00AC0FA1"/>
    <w:rsid w:val="00AC12AC"/>
    <w:rsid w:val="00AC1B3A"/>
    <w:rsid w:val="00AC27D6"/>
    <w:rsid w:val="00AC3683"/>
    <w:rsid w:val="00AC4271"/>
    <w:rsid w:val="00AC431C"/>
    <w:rsid w:val="00AC4C13"/>
    <w:rsid w:val="00AC569D"/>
    <w:rsid w:val="00AC6129"/>
    <w:rsid w:val="00AC6C5C"/>
    <w:rsid w:val="00AC6C7A"/>
    <w:rsid w:val="00AC754C"/>
    <w:rsid w:val="00AD0652"/>
    <w:rsid w:val="00AD3CDB"/>
    <w:rsid w:val="00AD41BD"/>
    <w:rsid w:val="00AD434C"/>
    <w:rsid w:val="00AD4F23"/>
    <w:rsid w:val="00AD4F68"/>
    <w:rsid w:val="00AD52E4"/>
    <w:rsid w:val="00AD5E44"/>
    <w:rsid w:val="00AD692F"/>
    <w:rsid w:val="00AD73F3"/>
    <w:rsid w:val="00AD7EBF"/>
    <w:rsid w:val="00AE17F5"/>
    <w:rsid w:val="00AE20DA"/>
    <w:rsid w:val="00AE2C49"/>
    <w:rsid w:val="00AE4A83"/>
    <w:rsid w:val="00AE55F3"/>
    <w:rsid w:val="00AE67E7"/>
    <w:rsid w:val="00AE722A"/>
    <w:rsid w:val="00AE7A24"/>
    <w:rsid w:val="00AF03C3"/>
    <w:rsid w:val="00AF03DA"/>
    <w:rsid w:val="00AF13B6"/>
    <w:rsid w:val="00AF1E3F"/>
    <w:rsid w:val="00AF2278"/>
    <w:rsid w:val="00AF365B"/>
    <w:rsid w:val="00AF389A"/>
    <w:rsid w:val="00AF40FE"/>
    <w:rsid w:val="00AF5CB8"/>
    <w:rsid w:val="00AF6811"/>
    <w:rsid w:val="00AF7091"/>
    <w:rsid w:val="00AF72E9"/>
    <w:rsid w:val="00B003F0"/>
    <w:rsid w:val="00B00EDB"/>
    <w:rsid w:val="00B01386"/>
    <w:rsid w:val="00B020FB"/>
    <w:rsid w:val="00B021F5"/>
    <w:rsid w:val="00B047BD"/>
    <w:rsid w:val="00B05563"/>
    <w:rsid w:val="00B05DC3"/>
    <w:rsid w:val="00B06849"/>
    <w:rsid w:val="00B06DEA"/>
    <w:rsid w:val="00B073CA"/>
    <w:rsid w:val="00B07692"/>
    <w:rsid w:val="00B0792D"/>
    <w:rsid w:val="00B07E2E"/>
    <w:rsid w:val="00B11A26"/>
    <w:rsid w:val="00B12283"/>
    <w:rsid w:val="00B12960"/>
    <w:rsid w:val="00B133B9"/>
    <w:rsid w:val="00B14043"/>
    <w:rsid w:val="00B1423D"/>
    <w:rsid w:val="00B14D76"/>
    <w:rsid w:val="00B14ECA"/>
    <w:rsid w:val="00B16247"/>
    <w:rsid w:val="00B176E4"/>
    <w:rsid w:val="00B17848"/>
    <w:rsid w:val="00B17E31"/>
    <w:rsid w:val="00B20234"/>
    <w:rsid w:val="00B203BA"/>
    <w:rsid w:val="00B2096E"/>
    <w:rsid w:val="00B21E05"/>
    <w:rsid w:val="00B249A7"/>
    <w:rsid w:val="00B24C07"/>
    <w:rsid w:val="00B25C0F"/>
    <w:rsid w:val="00B26218"/>
    <w:rsid w:val="00B262EC"/>
    <w:rsid w:val="00B26348"/>
    <w:rsid w:val="00B2646F"/>
    <w:rsid w:val="00B26D58"/>
    <w:rsid w:val="00B26DF3"/>
    <w:rsid w:val="00B26E0B"/>
    <w:rsid w:val="00B26E6C"/>
    <w:rsid w:val="00B27698"/>
    <w:rsid w:val="00B3030C"/>
    <w:rsid w:val="00B3053A"/>
    <w:rsid w:val="00B306F1"/>
    <w:rsid w:val="00B30950"/>
    <w:rsid w:val="00B30B69"/>
    <w:rsid w:val="00B310B4"/>
    <w:rsid w:val="00B32725"/>
    <w:rsid w:val="00B351DA"/>
    <w:rsid w:val="00B361F3"/>
    <w:rsid w:val="00B36CD8"/>
    <w:rsid w:val="00B3790E"/>
    <w:rsid w:val="00B405FE"/>
    <w:rsid w:val="00B41863"/>
    <w:rsid w:val="00B442F1"/>
    <w:rsid w:val="00B44E3D"/>
    <w:rsid w:val="00B45C06"/>
    <w:rsid w:val="00B45C44"/>
    <w:rsid w:val="00B45F3B"/>
    <w:rsid w:val="00B46DE1"/>
    <w:rsid w:val="00B47883"/>
    <w:rsid w:val="00B47B25"/>
    <w:rsid w:val="00B47E73"/>
    <w:rsid w:val="00B500D7"/>
    <w:rsid w:val="00B506DC"/>
    <w:rsid w:val="00B50A45"/>
    <w:rsid w:val="00B5117A"/>
    <w:rsid w:val="00B526FA"/>
    <w:rsid w:val="00B5310D"/>
    <w:rsid w:val="00B53266"/>
    <w:rsid w:val="00B54FF0"/>
    <w:rsid w:val="00B55413"/>
    <w:rsid w:val="00B601E0"/>
    <w:rsid w:val="00B60524"/>
    <w:rsid w:val="00B61F6A"/>
    <w:rsid w:val="00B62074"/>
    <w:rsid w:val="00B626D1"/>
    <w:rsid w:val="00B62E4A"/>
    <w:rsid w:val="00B63958"/>
    <w:rsid w:val="00B646DC"/>
    <w:rsid w:val="00B6527D"/>
    <w:rsid w:val="00B65859"/>
    <w:rsid w:val="00B679E6"/>
    <w:rsid w:val="00B67E37"/>
    <w:rsid w:val="00B7029E"/>
    <w:rsid w:val="00B703F6"/>
    <w:rsid w:val="00B70B7C"/>
    <w:rsid w:val="00B71128"/>
    <w:rsid w:val="00B713A2"/>
    <w:rsid w:val="00B7264F"/>
    <w:rsid w:val="00B73D70"/>
    <w:rsid w:val="00B74DB4"/>
    <w:rsid w:val="00B758EC"/>
    <w:rsid w:val="00B77A1A"/>
    <w:rsid w:val="00B80F5E"/>
    <w:rsid w:val="00B81B57"/>
    <w:rsid w:val="00B81ECC"/>
    <w:rsid w:val="00B82A00"/>
    <w:rsid w:val="00B82C6D"/>
    <w:rsid w:val="00B8351A"/>
    <w:rsid w:val="00B836B6"/>
    <w:rsid w:val="00B83764"/>
    <w:rsid w:val="00B83D53"/>
    <w:rsid w:val="00B83E77"/>
    <w:rsid w:val="00B83ECD"/>
    <w:rsid w:val="00B85054"/>
    <w:rsid w:val="00B8531E"/>
    <w:rsid w:val="00B859D9"/>
    <w:rsid w:val="00B85C76"/>
    <w:rsid w:val="00B86839"/>
    <w:rsid w:val="00B87861"/>
    <w:rsid w:val="00B90826"/>
    <w:rsid w:val="00B9446E"/>
    <w:rsid w:val="00B95C7A"/>
    <w:rsid w:val="00B95E24"/>
    <w:rsid w:val="00B96767"/>
    <w:rsid w:val="00B969F1"/>
    <w:rsid w:val="00BA0A8E"/>
    <w:rsid w:val="00BA0A9C"/>
    <w:rsid w:val="00BA0B66"/>
    <w:rsid w:val="00BA0DE1"/>
    <w:rsid w:val="00BA0EEF"/>
    <w:rsid w:val="00BA0FF1"/>
    <w:rsid w:val="00BA10B7"/>
    <w:rsid w:val="00BA1D6E"/>
    <w:rsid w:val="00BA306D"/>
    <w:rsid w:val="00BA444D"/>
    <w:rsid w:val="00BA47BC"/>
    <w:rsid w:val="00BA48BD"/>
    <w:rsid w:val="00BA718E"/>
    <w:rsid w:val="00BA762C"/>
    <w:rsid w:val="00BA789C"/>
    <w:rsid w:val="00BA7D2B"/>
    <w:rsid w:val="00BA7E3C"/>
    <w:rsid w:val="00BB1612"/>
    <w:rsid w:val="00BB2C13"/>
    <w:rsid w:val="00BB349E"/>
    <w:rsid w:val="00BB36E8"/>
    <w:rsid w:val="00BB454D"/>
    <w:rsid w:val="00BB5302"/>
    <w:rsid w:val="00BB5F53"/>
    <w:rsid w:val="00BB68CC"/>
    <w:rsid w:val="00BB70F6"/>
    <w:rsid w:val="00BB7467"/>
    <w:rsid w:val="00BB7564"/>
    <w:rsid w:val="00BB77C7"/>
    <w:rsid w:val="00BB7A64"/>
    <w:rsid w:val="00BC114A"/>
    <w:rsid w:val="00BC16C5"/>
    <w:rsid w:val="00BC50AE"/>
    <w:rsid w:val="00BC51FA"/>
    <w:rsid w:val="00BC526C"/>
    <w:rsid w:val="00BC646E"/>
    <w:rsid w:val="00BC688F"/>
    <w:rsid w:val="00BC77B8"/>
    <w:rsid w:val="00BD0434"/>
    <w:rsid w:val="00BD07B4"/>
    <w:rsid w:val="00BD0F85"/>
    <w:rsid w:val="00BD1874"/>
    <w:rsid w:val="00BD1D93"/>
    <w:rsid w:val="00BD3188"/>
    <w:rsid w:val="00BD331A"/>
    <w:rsid w:val="00BD3754"/>
    <w:rsid w:val="00BD3805"/>
    <w:rsid w:val="00BD384A"/>
    <w:rsid w:val="00BD3923"/>
    <w:rsid w:val="00BD436E"/>
    <w:rsid w:val="00BD4F72"/>
    <w:rsid w:val="00BD4FCB"/>
    <w:rsid w:val="00BD5992"/>
    <w:rsid w:val="00BD6CF6"/>
    <w:rsid w:val="00BD701F"/>
    <w:rsid w:val="00BD7370"/>
    <w:rsid w:val="00BE04F1"/>
    <w:rsid w:val="00BE09E6"/>
    <w:rsid w:val="00BE1214"/>
    <w:rsid w:val="00BE21F0"/>
    <w:rsid w:val="00BE31F2"/>
    <w:rsid w:val="00BE4B02"/>
    <w:rsid w:val="00BE4BE5"/>
    <w:rsid w:val="00BE554A"/>
    <w:rsid w:val="00BE5AD9"/>
    <w:rsid w:val="00BE5C10"/>
    <w:rsid w:val="00BE62B9"/>
    <w:rsid w:val="00BE6631"/>
    <w:rsid w:val="00BE7376"/>
    <w:rsid w:val="00BE7AB6"/>
    <w:rsid w:val="00BF0133"/>
    <w:rsid w:val="00BF036B"/>
    <w:rsid w:val="00BF0EB3"/>
    <w:rsid w:val="00BF1A1E"/>
    <w:rsid w:val="00BF2337"/>
    <w:rsid w:val="00BF3089"/>
    <w:rsid w:val="00BF3394"/>
    <w:rsid w:val="00BF34B2"/>
    <w:rsid w:val="00BF3739"/>
    <w:rsid w:val="00BF3ED3"/>
    <w:rsid w:val="00BF43E4"/>
    <w:rsid w:val="00BF5DA7"/>
    <w:rsid w:val="00BF5EB7"/>
    <w:rsid w:val="00BF6E9C"/>
    <w:rsid w:val="00BF7891"/>
    <w:rsid w:val="00BF7906"/>
    <w:rsid w:val="00BF7B83"/>
    <w:rsid w:val="00BF7D1E"/>
    <w:rsid w:val="00C004E8"/>
    <w:rsid w:val="00C0126C"/>
    <w:rsid w:val="00C014CB"/>
    <w:rsid w:val="00C01887"/>
    <w:rsid w:val="00C0196B"/>
    <w:rsid w:val="00C01D1D"/>
    <w:rsid w:val="00C029EB"/>
    <w:rsid w:val="00C03719"/>
    <w:rsid w:val="00C04334"/>
    <w:rsid w:val="00C04421"/>
    <w:rsid w:val="00C062FF"/>
    <w:rsid w:val="00C07562"/>
    <w:rsid w:val="00C07810"/>
    <w:rsid w:val="00C07D49"/>
    <w:rsid w:val="00C07E22"/>
    <w:rsid w:val="00C1028D"/>
    <w:rsid w:val="00C104FC"/>
    <w:rsid w:val="00C11B57"/>
    <w:rsid w:val="00C12488"/>
    <w:rsid w:val="00C12B69"/>
    <w:rsid w:val="00C12FDA"/>
    <w:rsid w:val="00C13558"/>
    <w:rsid w:val="00C1384A"/>
    <w:rsid w:val="00C13E28"/>
    <w:rsid w:val="00C158FB"/>
    <w:rsid w:val="00C15CD6"/>
    <w:rsid w:val="00C1783D"/>
    <w:rsid w:val="00C20730"/>
    <w:rsid w:val="00C212CD"/>
    <w:rsid w:val="00C21357"/>
    <w:rsid w:val="00C2170A"/>
    <w:rsid w:val="00C21858"/>
    <w:rsid w:val="00C21E4A"/>
    <w:rsid w:val="00C22FC9"/>
    <w:rsid w:val="00C2327F"/>
    <w:rsid w:val="00C2381F"/>
    <w:rsid w:val="00C24590"/>
    <w:rsid w:val="00C24748"/>
    <w:rsid w:val="00C2478F"/>
    <w:rsid w:val="00C24F43"/>
    <w:rsid w:val="00C2551C"/>
    <w:rsid w:val="00C27973"/>
    <w:rsid w:val="00C31DB7"/>
    <w:rsid w:val="00C33786"/>
    <w:rsid w:val="00C344A2"/>
    <w:rsid w:val="00C3453A"/>
    <w:rsid w:val="00C346D9"/>
    <w:rsid w:val="00C37A4B"/>
    <w:rsid w:val="00C37CD7"/>
    <w:rsid w:val="00C4156F"/>
    <w:rsid w:val="00C41641"/>
    <w:rsid w:val="00C416C5"/>
    <w:rsid w:val="00C4192A"/>
    <w:rsid w:val="00C42647"/>
    <w:rsid w:val="00C42801"/>
    <w:rsid w:val="00C43BF3"/>
    <w:rsid w:val="00C44941"/>
    <w:rsid w:val="00C463D9"/>
    <w:rsid w:val="00C51427"/>
    <w:rsid w:val="00C51CB2"/>
    <w:rsid w:val="00C51F8D"/>
    <w:rsid w:val="00C5280D"/>
    <w:rsid w:val="00C52FAD"/>
    <w:rsid w:val="00C538EC"/>
    <w:rsid w:val="00C547B7"/>
    <w:rsid w:val="00C55543"/>
    <w:rsid w:val="00C6053E"/>
    <w:rsid w:val="00C61823"/>
    <w:rsid w:val="00C624BA"/>
    <w:rsid w:val="00C64830"/>
    <w:rsid w:val="00C65195"/>
    <w:rsid w:val="00C658B5"/>
    <w:rsid w:val="00C6615A"/>
    <w:rsid w:val="00C66C05"/>
    <w:rsid w:val="00C67276"/>
    <w:rsid w:val="00C676D8"/>
    <w:rsid w:val="00C700AB"/>
    <w:rsid w:val="00C70FDE"/>
    <w:rsid w:val="00C714F9"/>
    <w:rsid w:val="00C71C88"/>
    <w:rsid w:val="00C72737"/>
    <w:rsid w:val="00C728BB"/>
    <w:rsid w:val="00C72E08"/>
    <w:rsid w:val="00C7418A"/>
    <w:rsid w:val="00C76AA8"/>
    <w:rsid w:val="00C76B2E"/>
    <w:rsid w:val="00C76DF7"/>
    <w:rsid w:val="00C80290"/>
    <w:rsid w:val="00C80F4D"/>
    <w:rsid w:val="00C81665"/>
    <w:rsid w:val="00C82096"/>
    <w:rsid w:val="00C82C17"/>
    <w:rsid w:val="00C839D0"/>
    <w:rsid w:val="00C83E1D"/>
    <w:rsid w:val="00C842C7"/>
    <w:rsid w:val="00C8445E"/>
    <w:rsid w:val="00C84D96"/>
    <w:rsid w:val="00C87648"/>
    <w:rsid w:val="00C90BDC"/>
    <w:rsid w:val="00C917D6"/>
    <w:rsid w:val="00C91F8C"/>
    <w:rsid w:val="00C92389"/>
    <w:rsid w:val="00C92E9D"/>
    <w:rsid w:val="00C9309C"/>
    <w:rsid w:val="00C93C1A"/>
    <w:rsid w:val="00C94542"/>
    <w:rsid w:val="00C94CD7"/>
    <w:rsid w:val="00C95125"/>
    <w:rsid w:val="00C9539B"/>
    <w:rsid w:val="00C961D0"/>
    <w:rsid w:val="00C97041"/>
    <w:rsid w:val="00CA0AD1"/>
    <w:rsid w:val="00CA0CBA"/>
    <w:rsid w:val="00CA1429"/>
    <w:rsid w:val="00CA1727"/>
    <w:rsid w:val="00CA1CDE"/>
    <w:rsid w:val="00CA1F4F"/>
    <w:rsid w:val="00CA23A5"/>
    <w:rsid w:val="00CA2496"/>
    <w:rsid w:val="00CA2B97"/>
    <w:rsid w:val="00CA31D2"/>
    <w:rsid w:val="00CA3910"/>
    <w:rsid w:val="00CA3D33"/>
    <w:rsid w:val="00CA4A0C"/>
    <w:rsid w:val="00CA5673"/>
    <w:rsid w:val="00CA6F70"/>
    <w:rsid w:val="00CA70EE"/>
    <w:rsid w:val="00CA7482"/>
    <w:rsid w:val="00CA7A5B"/>
    <w:rsid w:val="00CB0E02"/>
    <w:rsid w:val="00CB1334"/>
    <w:rsid w:val="00CB18CA"/>
    <w:rsid w:val="00CB2A01"/>
    <w:rsid w:val="00CB3658"/>
    <w:rsid w:val="00CB4FBC"/>
    <w:rsid w:val="00CB5A5B"/>
    <w:rsid w:val="00CC02F5"/>
    <w:rsid w:val="00CC143B"/>
    <w:rsid w:val="00CC1B17"/>
    <w:rsid w:val="00CC1E53"/>
    <w:rsid w:val="00CC3CB5"/>
    <w:rsid w:val="00CC5056"/>
    <w:rsid w:val="00CC5725"/>
    <w:rsid w:val="00CC5B31"/>
    <w:rsid w:val="00CD0032"/>
    <w:rsid w:val="00CD0087"/>
    <w:rsid w:val="00CD116D"/>
    <w:rsid w:val="00CD117C"/>
    <w:rsid w:val="00CD130D"/>
    <w:rsid w:val="00CD1468"/>
    <w:rsid w:val="00CD1B52"/>
    <w:rsid w:val="00CD4FA6"/>
    <w:rsid w:val="00CD5969"/>
    <w:rsid w:val="00CD66C6"/>
    <w:rsid w:val="00CD6FA8"/>
    <w:rsid w:val="00CD7D87"/>
    <w:rsid w:val="00CE0236"/>
    <w:rsid w:val="00CE1BC6"/>
    <w:rsid w:val="00CE31D6"/>
    <w:rsid w:val="00CE326F"/>
    <w:rsid w:val="00CE3AAB"/>
    <w:rsid w:val="00CE3DC8"/>
    <w:rsid w:val="00CE7228"/>
    <w:rsid w:val="00CE7C76"/>
    <w:rsid w:val="00CF00AD"/>
    <w:rsid w:val="00CF0DF9"/>
    <w:rsid w:val="00CF0F23"/>
    <w:rsid w:val="00CF25F5"/>
    <w:rsid w:val="00CF3D75"/>
    <w:rsid w:val="00CF3F81"/>
    <w:rsid w:val="00CF40E3"/>
    <w:rsid w:val="00CF5401"/>
    <w:rsid w:val="00CF587F"/>
    <w:rsid w:val="00CF5DF5"/>
    <w:rsid w:val="00CF6976"/>
    <w:rsid w:val="00CF72EB"/>
    <w:rsid w:val="00CF7BD4"/>
    <w:rsid w:val="00D00DFD"/>
    <w:rsid w:val="00D00F76"/>
    <w:rsid w:val="00D0152E"/>
    <w:rsid w:val="00D03F4D"/>
    <w:rsid w:val="00D078B9"/>
    <w:rsid w:val="00D10362"/>
    <w:rsid w:val="00D10B92"/>
    <w:rsid w:val="00D10C9E"/>
    <w:rsid w:val="00D119A4"/>
    <w:rsid w:val="00D11EB4"/>
    <w:rsid w:val="00D11FF1"/>
    <w:rsid w:val="00D1205F"/>
    <w:rsid w:val="00D12743"/>
    <w:rsid w:val="00D12A59"/>
    <w:rsid w:val="00D13303"/>
    <w:rsid w:val="00D14863"/>
    <w:rsid w:val="00D14CDF"/>
    <w:rsid w:val="00D156D2"/>
    <w:rsid w:val="00D15A27"/>
    <w:rsid w:val="00D167C5"/>
    <w:rsid w:val="00D2018A"/>
    <w:rsid w:val="00D207A4"/>
    <w:rsid w:val="00D20F0A"/>
    <w:rsid w:val="00D20F62"/>
    <w:rsid w:val="00D222FB"/>
    <w:rsid w:val="00D22951"/>
    <w:rsid w:val="00D2417D"/>
    <w:rsid w:val="00D24599"/>
    <w:rsid w:val="00D25603"/>
    <w:rsid w:val="00D258B4"/>
    <w:rsid w:val="00D2610A"/>
    <w:rsid w:val="00D26150"/>
    <w:rsid w:val="00D2648A"/>
    <w:rsid w:val="00D267DF"/>
    <w:rsid w:val="00D26B95"/>
    <w:rsid w:val="00D27275"/>
    <w:rsid w:val="00D27DF6"/>
    <w:rsid w:val="00D301AF"/>
    <w:rsid w:val="00D30CB7"/>
    <w:rsid w:val="00D310CB"/>
    <w:rsid w:val="00D31B56"/>
    <w:rsid w:val="00D3471E"/>
    <w:rsid w:val="00D347DA"/>
    <w:rsid w:val="00D3546C"/>
    <w:rsid w:val="00D368EC"/>
    <w:rsid w:val="00D4216E"/>
    <w:rsid w:val="00D42C2B"/>
    <w:rsid w:val="00D4324D"/>
    <w:rsid w:val="00D43361"/>
    <w:rsid w:val="00D43A2F"/>
    <w:rsid w:val="00D43D7B"/>
    <w:rsid w:val="00D44A0A"/>
    <w:rsid w:val="00D44EE4"/>
    <w:rsid w:val="00D45935"/>
    <w:rsid w:val="00D47DFB"/>
    <w:rsid w:val="00D5003B"/>
    <w:rsid w:val="00D51954"/>
    <w:rsid w:val="00D519A4"/>
    <w:rsid w:val="00D51ED6"/>
    <w:rsid w:val="00D52261"/>
    <w:rsid w:val="00D52351"/>
    <w:rsid w:val="00D528D2"/>
    <w:rsid w:val="00D53436"/>
    <w:rsid w:val="00D53D06"/>
    <w:rsid w:val="00D53F1B"/>
    <w:rsid w:val="00D55268"/>
    <w:rsid w:val="00D55C86"/>
    <w:rsid w:val="00D564E4"/>
    <w:rsid w:val="00D5774F"/>
    <w:rsid w:val="00D60039"/>
    <w:rsid w:val="00D6107A"/>
    <w:rsid w:val="00D615BB"/>
    <w:rsid w:val="00D62B64"/>
    <w:rsid w:val="00D62E8C"/>
    <w:rsid w:val="00D63962"/>
    <w:rsid w:val="00D64BF6"/>
    <w:rsid w:val="00D64D11"/>
    <w:rsid w:val="00D66C96"/>
    <w:rsid w:val="00D674C0"/>
    <w:rsid w:val="00D705DA"/>
    <w:rsid w:val="00D71209"/>
    <w:rsid w:val="00D73020"/>
    <w:rsid w:val="00D7306F"/>
    <w:rsid w:val="00D74010"/>
    <w:rsid w:val="00D741CE"/>
    <w:rsid w:val="00D747C5"/>
    <w:rsid w:val="00D74BA4"/>
    <w:rsid w:val="00D75A99"/>
    <w:rsid w:val="00D7739C"/>
    <w:rsid w:val="00D81025"/>
    <w:rsid w:val="00D81B73"/>
    <w:rsid w:val="00D82645"/>
    <w:rsid w:val="00D82E97"/>
    <w:rsid w:val="00D837EA"/>
    <w:rsid w:val="00D84735"/>
    <w:rsid w:val="00D84FAD"/>
    <w:rsid w:val="00D86AA8"/>
    <w:rsid w:val="00D87341"/>
    <w:rsid w:val="00D874F0"/>
    <w:rsid w:val="00D87E69"/>
    <w:rsid w:val="00D909A7"/>
    <w:rsid w:val="00D926F9"/>
    <w:rsid w:val="00D930D9"/>
    <w:rsid w:val="00D93AE0"/>
    <w:rsid w:val="00D93C64"/>
    <w:rsid w:val="00D9518B"/>
    <w:rsid w:val="00D9736F"/>
    <w:rsid w:val="00DA02E7"/>
    <w:rsid w:val="00DA0816"/>
    <w:rsid w:val="00DA0917"/>
    <w:rsid w:val="00DA0BA9"/>
    <w:rsid w:val="00DA1A0B"/>
    <w:rsid w:val="00DA2079"/>
    <w:rsid w:val="00DA26DE"/>
    <w:rsid w:val="00DA2801"/>
    <w:rsid w:val="00DA412F"/>
    <w:rsid w:val="00DA4569"/>
    <w:rsid w:val="00DA4A32"/>
    <w:rsid w:val="00DA4B47"/>
    <w:rsid w:val="00DA4CE3"/>
    <w:rsid w:val="00DA550A"/>
    <w:rsid w:val="00DA58FC"/>
    <w:rsid w:val="00DA5EE9"/>
    <w:rsid w:val="00DA6DBF"/>
    <w:rsid w:val="00DB0068"/>
    <w:rsid w:val="00DB17A6"/>
    <w:rsid w:val="00DB1CA1"/>
    <w:rsid w:val="00DB3F03"/>
    <w:rsid w:val="00DB4B08"/>
    <w:rsid w:val="00DB4F23"/>
    <w:rsid w:val="00DB5D36"/>
    <w:rsid w:val="00DB605B"/>
    <w:rsid w:val="00DB6AF2"/>
    <w:rsid w:val="00DB7370"/>
    <w:rsid w:val="00DC03DB"/>
    <w:rsid w:val="00DC1534"/>
    <w:rsid w:val="00DC17C2"/>
    <w:rsid w:val="00DC22C6"/>
    <w:rsid w:val="00DC2789"/>
    <w:rsid w:val="00DC32C6"/>
    <w:rsid w:val="00DC3E59"/>
    <w:rsid w:val="00DC4A89"/>
    <w:rsid w:val="00DC5422"/>
    <w:rsid w:val="00DC60CD"/>
    <w:rsid w:val="00DD09F5"/>
    <w:rsid w:val="00DD10E8"/>
    <w:rsid w:val="00DD14BD"/>
    <w:rsid w:val="00DD1CD8"/>
    <w:rsid w:val="00DD4EF4"/>
    <w:rsid w:val="00DD55F9"/>
    <w:rsid w:val="00DD65CB"/>
    <w:rsid w:val="00DD6E0E"/>
    <w:rsid w:val="00DD7F61"/>
    <w:rsid w:val="00DE277D"/>
    <w:rsid w:val="00DE32BB"/>
    <w:rsid w:val="00DE35FF"/>
    <w:rsid w:val="00DE4296"/>
    <w:rsid w:val="00DE6D99"/>
    <w:rsid w:val="00DF0527"/>
    <w:rsid w:val="00DF52E0"/>
    <w:rsid w:val="00DF5D88"/>
    <w:rsid w:val="00DF6D78"/>
    <w:rsid w:val="00E001B0"/>
    <w:rsid w:val="00E006E2"/>
    <w:rsid w:val="00E00C42"/>
    <w:rsid w:val="00E01121"/>
    <w:rsid w:val="00E0181A"/>
    <w:rsid w:val="00E01A18"/>
    <w:rsid w:val="00E01B3B"/>
    <w:rsid w:val="00E03F04"/>
    <w:rsid w:val="00E04435"/>
    <w:rsid w:val="00E04EE5"/>
    <w:rsid w:val="00E04FA8"/>
    <w:rsid w:val="00E05DAE"/>
    <w:rsid w:val="00E060A8"/>
    <w:rsid w:val="00E115D1"/>
    <w:rsid w:val="00E118F5"/>
    <w:rsid w:val="00E12F78"/>
    <w:rsid w:val="00E1372B"/>
    <w:rsid w:val="00E13CF5"/>
    <w:rsid w:val="00E14E33"/>
    <w:rsid w:val="00E15E3E"/>
    <w:rsid w:val="00E16C53"/>
    <w:rsid w:val="00E17797"/>
    <w:rsid w:val="00E17BD0"/>
    <w:rsid w:val="00E2064E"/>
    <w:rsid w:val="00E211FF"/>
    <w:rsid w:val="00E2172D"/>
    <w:rsid w:val="00E21A84"/>
    <w:rsid w:val="00E2262C"/>
    <w:rsid w:val="00E2270E"/>
    <w:rsid w:val="00E22FA2"/>
    <w:rsid w:val="00E23B5C"/>
    <w:rsid w:val="00E24388"/>
    <w:rsid w:val="00E2541E"/>
    <w:rsid w:val="00E26FC9"/>
    <w:rsid w:val="00E27811"/>
    <w:rsid w:val="00E27D67"/>
    <w:rsid w:val="00E3007A"/>
    <w:rsid w:val="00E32C90"/>
    <w:rsid w:val="00E33617"/>
    <w:rsid w:val="00E33B14"/>
    <w:rsid w:val="00E33C39"/>
    <w:rsid w:val="00E343F5"/>
    <w:rsid w:val="00E34FB1"/>
    <w:rsid w:val="00E35D85"/>
    <w:rsid w:val="00E3725A"/>
    <w:rsid w:val="00E374CC"/>
    <w:rsid w:val="00E374F6"/>
    <w:rsid w:val="00E4012F"/>
    <w:rsid w:val="00E409ED"/>
    <w:rsid w:val="00E412DA"/>
    <w:rsid w:val="00E42EA3"/>
    <w:rsid w:val="00E42EFD"/>
    <w:rsid w:val="00E43132"/>
    <w:rsid w:val="00E43C2D"/>
    <w:rsid w:val="00E43DD6"/>
    <w:rsid w:val="00E440C8"/>
    <w:rsid w:val="00E44CCA"/>
    <w:rsid w:val="00E45068"/>
    <w:rsid w:val="00E45090"/>
    <w:rsid w:val="00E45FCF"/>
    <w:rsid w:val="00E46064"/>
    <w:rsid w:val="00E46223"/>
    <w:rsid w:val="00E503D7"/>
    <w:rsid w:val="00E50BB3"/>
    <w:rsid w:val="00E514F2"/>
    <w:rsid w:val="00E51A6F"/>
    <w:rsid w:val="00E52162"/>
    <w:rsid w:val="00E53508"/>
    <w:rsid w:val="00E53BBE"/>
    <w:rsid w:val="00E54C1A"/>
    <w:rsid w:val="00E55091"/>
    <w:rsid w:val="00E5524C"/>
    <w:rsid w:val="00E558D1"/>
    <w:rsid w:val="00E559B7"/>
    <w:rsid w:val="00E56619"/>
    <w:rsid w:val="00E56E5B"/>
    <w:rsid w:val="00E5790F"/>
    <w:rsid w:val="00E60672"/>
    <w:rsid w:val="00E6119E"/>
    <w:rsid w:val="00E61B81"/>
    <w:rsid w:val="00E630DE"/>
    <w:rsid w:val="00E633CB"/>
    <w:rsid w:val="00E63747"/>
    <w:rsid w:val="00E64052"/>
    <w:rsid w:val="00E64D8C"/>
    <w:rsid w:val="00E64E4C"/>
    <w:rsid w:val="00E651A5"/>
    <w:rsid w:val="00E67158"/>
    <w:rsid w:val="00E67620"/>
    <w:rsid w:val="00E7165B"/>
    <w:rsid w:val="00E71861"/>
    <w:rsid w:val="00E71D07"/>
    <w:rsid w:val="00E731BE"/>
    <w:rsid w:val="00E760D3"/>
    <w:rsid w:val="00E76D5C"/>
    <w:rsid w:val="00E77522"/>
    <w:rsid w:val="00E7760C"/>
    <w:rsid w:val="00E779E8"/>
    <w:rsid w:val="00E80DBD"/>
    <w:rsid w:val="00E81C10"/>
    <w:rsid w:val="00E83980"/>
    <w:rsid w:val="00E83F7B"/>
    <w:rsid w:val="00E843FF"/>
    <w:rsid w:val="00E84462"/>
    <w:rsid w:val="00E844BD"/>
    <w:rsid w:val="00E84C8A"/>
    <w:rsid w:val="00E84DD5"/>
    <w:rsid w:val="00E8508B"/>
    <w:rsid w:val="00E85171"/>
    <w:rsid w:val="00E85311"/>
    <w:rsid w:val="00E855B0"/>
    <w:rsid w:val="00E861C1"/>
    <w:rsid w:val="00E87F82"/>
    <w:rsid w:val="00E90603"/>
    <w:rsid w:val="00E90974"/>
    <w:rsid w:val="00E9116E"/>
    <w:rsid w:val="00E911A6"/>
    <w:rsid w:val="00E9261A"/>
    <w:rsid w:val="00E9281D"/>
    <w:rsid w:val="00E92FAF"/>
    <w:rsid w:val="00E93827"/>
    <w:rsid w:val="00E94BCA"/>
    <w:rsid w:val="00E958DA"/>
    <w:rsid w:val="00E95DA6"/>
    <w:rsid w:val="00EA03B0"/>
    <w:rsid w:val="00EA0488"/>
    <w:rsid w:val="00EA12C8"/>
    <w:rsid w:val="00EA131F"/>
    <w:rsid w:val="00EA1E61"/>
    <w:rsid w:val="00EA2124"/>
    <w:rsid w:val="00EA27A4"/>
    <w:rsid w:val="00EA3348"/>
    <w:rsid w:val="00EA3F24"/>
    <w:rsid w:val="00EA57BE"/>
    <w:rsid w:val="00EA5942"/>
    <w:rsid w:val="00EA5E05"/>
    <w:rsid w:val="00EA66AA"/>
    <w:rsid w:val="00EB067E"/>
    <w:rsid w:val="00EB1AEE"/>
    <w:rsid w:val="00EB2399"/>
    <w:rsid w:val="00EB2642"/>
    <w:rsid w:val="00EB2C5C"/>
    <w:rsid w:val="00EB3022"/>
    <w:rsid w:val="00EB3641"/>
    <w:rsid w:val="00EB413E"/>
    <w:rsid w:val="00EB43C6"/>
    <w:rsid w:val="00EB4B42"/>
    <w:rsid w:val="00EB4F11"/>
    <w:rsid w:val="00EB5AA5"/>
    <w:rsid w:val="00EB6106"/>
    <w:rsid w:val="00EB778E"/>
    <w:rsid w:val="00EB7F4C"/>
    <w:rsid w:val="00EC055A"/>
    <w:rsid w:val="00EC08DE"/>
    <w:rsid w:val="00EC115D"/>
    <w:rsid w:val="00EC281C"/>
    <w:rsid w:val="00EC2D79"/>
    <w:rsid w:val="00EC3189"/>
    <w:rsid w:val="00EC3D0F"/>
    <w:rsid w:val="00EC4E5A"/>
    <w:rsid w:val="00EC5176"/>
    <w:rsid w:val="00EC57B9"/>
    <w:rsid w:val="00EC6561"/>
    <w:rsid w:val="00EC6F2E"/>
    <w:rsid w:val="00EC78C6"/>
    <w:rsid w:val="00EC79F8"/>
    <w:rsid w:val="00ED0624"/>
    <w:rsid w:val="00ED3375"/>
    <w:rsid w:val="00ED4C89"/>
    <w:rsid w:val="00ED5A68"/>
    <w:rsid w:val="00ED6752"/>
    <w:rsid w:val="00ED7019"/>
    <w:rsid w:val="00ED70B3"/>
    <w:rsid w:val="00ED7A99"/>
    <w:rsid w:val="00EE03FF"/>
    <w:rsid w:val="00EE30E2"/>
    <w:rsid w:val="00EE4C65"/>
    <w:rsid w:val="00EE53A5"/>
    <w:rsid w:val="00EE6320"/>
    <w:rsid w:val="00EE63F6"/>
    <w:rsid w:val="00EE772C"/>
    <w:rsid w:val="00EF2085"/>
    <w:rsid w:val="00EF250D"/>
    <w:rsid w:val="00EF31B1"/>
    <w:rsid w:val="00EF4102"/>
    <w:rsid w:val="00EF46B2"/>
    <w:rsid w:val="00EF4794"/>
    <w:rsid w:val="00EF4B9E"/>
    <w:rsid w:val="00EF672C"/>
    <w:rsid w:val="00EF7129"/>
    <w:rsid w:val="00EF786E"/>
    <w:rsid w:val="00EF7E4D"/>
    <w:rsid w:val="00EF7F6B"/>
    <w:rsid w:val="00F00404"/>
    <w:rsid w:val="00F00F8F"/>
    <w:rsid w:val="00F01271"/>
    <w:rsid w:val="00F01E8B"/>
    <w:rsid w:val="00F02D50"/>
    <w:rsid w:val="00F02E99"/>
    <w:rsid w:val="00F036D7"/>
    <w:rsid w:val="00F04E4D"/>
    <w:rsid w:val="00F06692"/>
    <w:rsid w:val="00F06FF3"/>
    <w:rsid w:val="00F103F8"/>
    <w:rsid w:val="00F10E31"/>
    <w:rsid w:val="00F11119"/>
    <w:rsid w:val="00F1178D"/>
    <w:rsid w:val="00F11978"/>
    <w:rsid w:val="00F119DC"/>
    <w:rsid w:val="00F12EB3"/>
    <w:rsid w:val="00F1425A"/>
    <w:rsid w:val="00F152AD"/>
    <w:rsid w:val="00F16257"/>
    <w:rsid w:val="00F169E5"/>
    <w:rsid w:val="00F17089"/>
    <w:rsid w:val="00F21E93"/>
    <w:rsid w:val="00F2239F"/>
    <w:rsid w:val="00F22E7A"/>
    <w:rsid w:val="00F230BD"/>
    <w:rsid w:val="00F2346D"/>
    <w:rsid w:val="00F23D86"/>
    <w:rsid w:val="00F24593"/>
    <w:rsid w:val="00F248E6"/>
    <w:rsid w:val="00F24A81"/>
    <w:rsid w:val="00F257A4"/>
    <w:rsid w:val="00F25AC3"/>
    <w:rsid w:val="00F274BF"/>
    <w:rsid w:val="00F32054"/>
    <w:rsid w:val="00F326A5"/>
    <w:rsid w:val="00F326F5"/>
    <w:rsid w:val="00F32E34"/>
    <w:rsid w:val="00F3429A"/>
    <w:rsid w:val="00F353A6"/>
    <w:rsid w:val="00F3583E"/>
    <w:rsid w:val="00F369A8"/>
    <w:rsid w:val="00F37F52"/>
    <w:rsid w:val="00F41CF7"/>
    <w:rsid w:val="00F44B5C"/>
    <w:rsid w:val="00F44F2B"/>
    <w:rsid w:val="00F46B3A"/>
    <w:rsid w:val="00F46CB8"/>
    <w:rsid w:val="00F50D43"/>
    <w:rsid w:val="00F50F84"/>
    <w:rsid w:val="00F51609"/>
    <w:rsid w:val="00F52B93"/>
    <w:rsid w:val="00F53526"/>
    <w:rsid w:val="00F53E4C"/>
    <w:rsid w:val="00F555B6"/>
    <w:rsid w:val="00F57EBA"/>
    <w:rsid w:val="00F610C2"/>
    <w:rsid w:val="00F61BAA"/>
    <w:rsid w:val="00F62A5C"/>
    <w:rsid w:val="00F63652"/>
    <w:rsid w:val="00F6405D"/>
    <w:rsid w:val="00F663E9"/>
    <w:rsid w:val="00F665CC"/>
    <w:rsid w:val="00F66E7B"/>
    <w:rsid w:val="00F67F59"/>
    <w:rsid w:val="00F70AB2"/>
    <w:rsid w:val="00F71449"/>
    <w:rsid w:val="00F71BD8"/>
    <w:rsid w:val="00F726B9"/>
    <w:rsid w:val="00F729AA"/>
    <w:rsid w:val="00F72BA4"/>
    <w:rsid w:val="00F73703"/>
    <w:rsid w:val="00F74364"/>
    <w:rsid w:val="00F74C25"/>
    <w:rsid w:val="00F7512D"/>
    <w:rsid w:val="00F76A28"/>
    <w:rsid w:val="00F77FB4"/>
    <w:rsid w:val="00F80646"/>
    <w:rsid w:val="00F80FB7"/>
    <w:rsid w:val="00F81592"/>
    <w:rsid w:val="00F81843"/>
    <w:rsid w:val="00F8265D"/>
    <w:rsid w:val="00F83432"/>
    <w:rsid w:val="00F8436D"/>
    <w:rsid w:val="00F8443B"/>
    <w:rsid w:val="00F857ED"/>
    <w:rsid w:val="00F8584D"/>
    <w:rsid w:val="00F863CE"/>
    <w:rsid w:val="00F87564"/>
    <w:rsid w:val="00F90F24"/>
    <w:rsid w:val="00F923E0"/>
    <w:rsid w:val="00F92591"/>
    <w:rsid w:val="00F9332C"/>
    <w:rsid w:val="00F9470C"/>
    <w:rsid w:val="00F9494C"/>
    <w:rsid w:val="00F94B8F"/>
    <w:rsid w:val="00F94D3F"/>
    <w:rsid w:val="00F961FA"/>
    <w:rsid w:val="00F96C28"/>
    <w:rsid w:val="00FA0F72"/>
    <w:rsid w:val="00FA0FC2"/>
    <w:rsid w:val="00FA1C73"/>
    <w:rsid w:val="00FA2DBC"/>
    <w:rsid w:val="00FA2E0F"/>
    <w:rsid w:val="00FA349E"/>
    <w:rsid w:val="00FA3E54"/>
    <w:rsid w:val="00FA4699"/>
    <w:rsid w:val="00FA4A51"/>
    <w:rsid w:val="00FA4B60"/>
    <w:rsid w:val="00FA4CB9"/>
    <w:rsid w:val="00FA5410"/>
    <w:rsid w:val="00FA5938"/>
    <w:rsid w:val="00FA5D10"/>
    <w:rsid w:val="00FA68FC"/>
    <w:rsid w:val="00FA6B29"/>
    <w:rsid w:val="00FA7137"/>
    <w:rsid w:val="00FA7638"/>
    <w:rsid w:val="00FB0CDA"/>
    <w:rsid w:val="00FB17C9"/>
    <w:rsid w:val="00FB2A3F"/>
    <w:rsid w:val="00FB368A"/>
    <w:rsid w:val="00FB4039"/>
    <w:rsid w:val="00FB5957"/>
    <w:rsid w:val="00FB59E4"/>
    <w:rsid w:val="00FB63BF"/>
    <w:rsid w:val="00FB6EE8"/>
    <w:rsid w:val="00FC1CF2"/>
    <w:rsid w:val="00FC2E63"/>
    <w:rsid w:val="00FC3262"/>
    <w:rsid w:val="00FC3678"/>
    <w:rsid w:val="00FC3A74"/>
    <w:rsid w:val="00FC3DEE"/>
    <w:rsid w:val="00FC5043"/>
    <w:rsid w:val="00FC7534"/>
    <w:rsid w:val="00FD062F"/>
    <w:rsid w:val="00FD0855"/>
    <w:rsid w:val="00FD0A99"/>
    <w:rsid w:val="00FD134A"/>
    <w:rsid w:val="00FD2186"/>
    <w:rsid w:val="00FD27C3"/>
    <w:rsid w:val="00FD29AC"/>
    <w:rsid w:val="00FD2A26"/>
    <w:rsid w:val="00FD3401"/>
    <w:rsid w:val="00FD389A"/>
    <w:rsid w:val="00FD44C9"/>
    <w:rsid w:val="00FD6518"/>
    <w:rsid w:val="00FD7A39"/>
    <w:rsid w:val="00FE08F6"/>
    <w:rsid w:val="00FE0976"/>
    <w:rsid w:val="00FE0F26"/>
    <w:rsid w:val="00FE1747"/>
    <w:rsid w:val="00FE48BE"/>
    <w:rsid w:val="00FE4976"/>
    <w:rsid w:val="00FE4DED"/>
    <w:rsid w:val="00FE66EF"/>
    <w:rsid w:val="00FE71E6"/>
    <w:rsid w:val="00FE73E8"/>
    <w:rsid w:val="00FE7669"/>
    <w:rsid w:val="00FE7834"/>
    <w:rsid w:val="00FE7A9D"/>
    <w:rsid w:val="00FF0BE6"/>
    <w:rsid w:val="00FF0CDC"/>
    <w:rsid w:val="00FF1746"/>
    <w:rsid w:val="00FF2239"/>
    <w:rsid w:val="00FF26D1"/>
    <w:rsid w:val="00FF30B6"/>
    <w:rsid w:val="00FF32D7"/>
    <w:rsid w:val="00FF35C6"/>
    <w:rsid w:val="00FF4202"/>
    <w:rsid w:val="00FF442F"/>
    <w:rsid w:val="00FF4D02"/>
    <w:rsid w:val="00FF5054"/>
    <w:rsid w:val="00FF56EB"/>
    <w:rsid w:val="00FF6B3C"/>
    <w:rsid w:val="00FF7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B8"/>
    <w:pPr>
      <w:ind w:left="720"/>
      <w:contextualSpacing/>
    </w:pPr>
  </w:style>
  <w:style w:type="paragraph" w:customStyle="1" w:styleId="Style1">
    <w:name w:val="Style1"/>
    <w:basedOn w:val="a"/>
    <w:uiPriority w:val="99"/>
    <w:rsid w:val="00442B40"/>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42B40"/>
    <w:rPr>
      <w:rFonts w:ascii="Times New Roman" w:hAnsi="Times New Roman" w:cs="Times New Roman"/>
      <w:sz w:val="26"/>
      <w:szCs w:val="26"/>
    </w:rPr>
  </w:style>
  <w:style w:type="character" w:customStyle="1" w:styleId="FontStyle15">
    <w:name w:val="Font Style15"/>
    <w:basedOn w:val="a0"/>
    <w:uiPriority w:val="99"/>
    <w:rsid w:val="00442B40"/>
    <w:rPr>
      <w:rFonts w:ascii="Times New Roman" w:hAnsi="Times New Roman" w:cs="Times New Roman"/>
      <w:b/>
      <w:bCs/>
      <w:sz w:val="26"/>
      <w:szCs w:val="26"/>
    </w:rPr>
  </w:style>
  <w:style w:type="paragraph" w:customStyle="1" w:styleId="Style6">
    <w:name w:val="Style6"/>
    <w:basedOn w:val="a"/>
    <w:uiPriority w:val="99"/>
    <w:rsid w:val="00442B40"/>
    <w:pPr>
      <w:widowControl w:val="0"/>
      <w:autoSpaceDE w:val="0"/>
      <w:autoSpaceDN w:val="0"/>
      <w:adjustRightInd w:val="0"/>
      <w:spacing w:after="0" w:line="317" w:lineRule="exact"/>
      <w:jc w:val="righ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42B40"/>
    <w:pPr>
      <w:widowControl w:val="0"/>
      <w:autoSpaceDE w:val="0"/>
      <w:autoSpaceDN w:val="0"/>
      <w:adjustRightInd w:val="0"/>
      <w:spacing w:after="0" w:line="307" w:lineRule="exact"/>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442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B8"/>
    <w:pPr>
      <w:ind w:left="720"/>
      <w:contextualSpacing/>
    </w:pPr>
  </w:style>
  <w:style w:type="paragraph" w:customStyle="1" w:styleId="Style1">
    <w:name w:val="Style1"/>
    <w:basedOn w:val="a"/>
    <w:uiPriority w:val="99"/>
    <w:rsid w:val="00442B40"/>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42B40"/>
    <w:rPr>
      <w:rFonts w:ascii="Times New Roman" w:hAnsi="Times New Roman" w:cs="Times New Roman"/>
      <w:sz w:val="26"/>
      <w:szCs w:val="26"/>
    </w:rPr>
  </w:style>
  <w:style w:type="character" w:customStyle="1" w:styleId="FontStyle15">
    <w:name w:val="Font Style15"/>
    <w:basedOn w:val="a0"/>
    <w:uiPriority w:val="99"/>
    <w:rsid w:val="00442B40"/>
    <w:rPr>
      <w:rFonts w:ascii="Times New Roman" w:hAnsi="Times New Roman" w:cs="Times New Roman"/>
      <w:b/>
      <w:bCs/>
      <w:sz w:val="26"/>
      <w:szCs w:val="26"/>
    </w:rPr>
  </w:style>
  <w:style w:type="paragraph" w:customStyle="1" w:styleId="Style6">
    <w:name w:val="Style6"/>
    <w:basedOn w:val="a"/>
    <w:uiPriority w:val="99"/>
    <w:rsid w:val="00442B40"/>
    <w:pPr>
      <w:widowControl w:val="0"/>
      <w:autoSpaceDE w:val="0"/>
      <w:autoSpaceDN w:val="0"/>
      <w:adjustRightInd w:val="0"/>
      <w:spacing w:after="0" w:line="317" w:lineRule="exact"/>
      <w:jc w:val="righ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42B40"/>
    <w:pPr>
      <w:widowControl w:val="0"/>
      <w:autoSpaceDE w:val="0"/>
      <w:autoSpaceDN w:val="0"/>
      <w:adjustRightInd w:val="0"/>
      <w:spacing w:after="0" w:line="307" w:lineRule="exact"/>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442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2017-04-29T01:10:00Z</cp:lastPrinted>
  <dcterms:created xsi:type="dcterms:W3CDTF">2022-07-27T07:25:00Z</dcterms:created>
  <dcterms:modified xsi:type="dcterms:W3CDTF">2022-07-27T07:25:00Z</dcterms:modified>
</cp:coreProperties>
</file>